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CE" w:rsidRPr="00931BCE" w:rsidRDefault="00931BCE" w:rsidP="00931BCE">
      <w:pPr>
        <w:suppressAutoHyphens/>
        <w:spacing w:after="200" w:line="276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31BCE">
        <w:rPr>
          <w:rFonts w:ascii="Times New Roman" w:eastAsia="Times New Roman" w:hAnsi="Times New Roman" w:cs="Times New Roman"/>
          <w:w w:val="85"/>
          <w:sz w:val="21"/>
          <w:szCs w:val="21"/>
          <w:lang w:eastAsia="pl-PL"/>
        </w:rPr>
        <w:t xml:space="preserve">/pieczęć </w:t>
      </w:r>
      <w:r w:rsidRPr="00931BC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Wykonawcy/ów                                                                                                           </w:t>
      </w:r>
      <w:r w:rsidRPr="00931BCE">
        <w:rPr>
          <w:rFonts w:ascii="Times New Roman" w:eastAsia="Calibri" w:hAnsi="Times New Roman" w:cs="Calibri"/>
          <w:sz w:val="20"/>
          <w:szCs w:val="20"/>
          <w:lang w:eastAsia="ar-SA"/>
        </w:rPr>
        <w:t>Załącznik  nr 6 do SIWZ</w:t>
      </w:r>
    </w:p>
    <w:p w:rsidR="00931BCE" w:rsidRPr="00931BCE" w:rsidRDefault="00931BCE" w:rsidP="00931BC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31BCE" w:rsidRPr="00931BCE" w:rsidRDefault="00931BCE" w:rsidP="00931BCE">
      <w:pPr>
        <w:suppressAutoHyphens/>
        <w:spacing w:after="20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31BCE" w:rsidRPr="00931BCE" w:rsidRDefault="00931BCE" w:rsidP="00931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31B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Nr  ZP. 271.2.2016</w:t>
      </w:r>
    </w:p>
    <w:p w:rsidR="00931BCE" w:rsidRPr="00931BCE" w:rsidRDefault="00931BCE" w:rsidP="00931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31BCE" w:rsidRPr="00931BCE" w:rsidRDefault="00931BCE" w:rsidP="00931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31BCE">
        <w:rPr>
          <w:rFonts w:ascii="Courier New" w:eastAsia="Times New Roman" w:hAnsi="Courier New" w:cs="Courier New"/>
          <w:b/>
          <w:w w:val="106"/>
          <w:sz w:val="25"/>
          <w:szCs w:val="25"/>
          <w:lang w:eastAsia="pl-PL"/>
        </w:rPr>
        <w:t>FORMULARZ OFERTY</w:t>
      </w:r>
    </w:p>
    <w:p w:rsidR="00931BCE" w:rsidRPr="00931BCE" w:rsidRDefault="00931BCE" w:rsidP="00931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31BCE" w:rsidRPr="00931BCE" w:rsidRDefault="00931BCE" w:rsidP="00931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931BCE">
        <w:rPr>
          <w:rFonts w:ascii="Times New Roman" w:eastAsia="Times New Roman" w:hAnsi="Times New Roman" w:cs="Times New Roman"/>
          <w:spacing w:val="100"/>
          <w:sz w:val="24"/>
          <w:szCs w:val="24"/>
          <w:lang w:eastAsia="pl-PL"/>
        </w:rPr>
        <w:br/>
      </w:r>
      <w:r w:rsidRPr="00931BCE">
        <w:rPr>
          <w:rFonts w:ascii="Times New Roman" w:eastAsia="Times New Roman" w:hAnsi="Times New Roman" w:cs="Times New Roman"/>
          <w:spacing w:val="100"/>
          <w:sz w:val="24"/>
          <w:szCs w:val="24"/>
          <w:lang w:eastAsia="pl-PL"/>
        </w:rPr>
        <w:tab/>
      </w:r>
      <w:r w:rsidRPr="00931BCE">
        <w:rPr>
          <w:rFonts w:ascii="Times New Roman" w:eastAsia="Times New Roman" w:hAnsi="Times New Roman" w:cs="Times New Roman"/>
          <w:spacing w:val="100"/>
          <w:sz w:val="24"/>
          <w:szCs w:val="24"/>
          <w:lang w:eastAsia="pl-PL"/>
        </w:rPr>
        <w:tab/>
      </w:r>
    </w:p>
    <w:p w:rsidR="00931BCE" w:rsidRPr="00931BCE" w:rsidRDefault="00931BCE" w:rsidP="00931BCE">
      <w:pPr>
        <w:framePr w:w="4051" w:h="254" w:wrap="auto" w:hAnchor="margin" w:x="5090" w:y="947"/>
        <w:widowControl w:val="0"/>
        <w:tabs>
          <w:tab w:val="left" w:leader="dot" w:pos="3993"/>
        </w:tabs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w w:val="92"/>
          <w:sz w:val="21"/>
          <w:szCs w:val="21"/>
          <w:lang w:eastAsia="pl-PL"/>
        </w:rPr>
      </w:pPr>
      <w:r w:rsidRPr="00931BCE">
        <w:rPr>
          <w:rFonts w:ascii="Times New Roman" w:eastAsia="Times New Roman" w:hAnsi="Times New Roman" w:cs="Times New Roman"/>
          <w:w w:val="92"/>
          <w:sz w:val="21"/>
          <w:szCs w:val="21"/>
          <w:lang w:eastAsia="pl-PL"/>
        </w:rPr>
        <w:t xml:space="preserve">................................ , dnia </w:t>
      </w:r>
      <w:r w:rsidRPr="00931BCE">
        <w:rPr>
          <w:rFonts w:ascii="Times New Roman" w:eastAsia="Times New Roman" w:hAnsi="Times New Roman" w:cs="Times New Roman"/>
          <w:w w:val="92"/>
          <w:sz w:val="21"/>
          <w:szCs w:val="21"/>
          <w:lang w:eastAsia="pl-PL"/>
        </w:rPr>
        <w:tab/>
        <w:t xml:space="preserve">. </w:t>
      </w:r>
    </w:p>
    <w:p w:rsidR="00931BCE" w:rsidRPr="00931BCE" w:rsidRDefault="00931BCE" w:rsidP="00931BCE">
      <w:pPr>
        <w:framePr w:w="2736" w:h="297" w:wrap="auto" w:hAnchor="margin" w:x="54" w:y="2315"/>
        <w:widowControl w:val="0"/>
        <w:autoSpaceDE w:val="0"/>
        <w:autoSpaceDN w:val="0"/>
        <w:adjustRightInd w:val="0"/>
        <w:spacing w:after="0" w:line="244" w:lineRule="exact"/>
        <w:ind w:left="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Dane dotyczące wykonawcy </w:t>
      </w:r>
    </w:p>
    <w:p w:rsidR="00931BCE" w:rsidRPr="00931BCE" w:rsidRDefault="00931BCE" w:rsidP="00931BCE">
      <w:pPr>
        <w:framePr w:w="8578" w:h="264" w:wrap="auto" w:hAnchor="margin" w:x="15" w:y="2733"/>
        <w:widowControl w:val="0"/>
        <w:tabs>
          <w:tab w:val="left" w:pos="710"/>
          <w:tab w:val="left" w:leader="dot" w:pos="8338"/>
        </w:tabs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b/>
          <w:bCs/>
          <w:w w:val="106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931BCE">
        <w:rPr>
          <w:rFonts w:ascii="Times New Roman" w:eastAsia="Times New Roman" w:hAnsi="Times New Roman" w:cs="Times New Roman"/>
          <w:b/>
          <w:bCs/>
          <w:lang w:eastAsia="pl-PL"/>
        </w:rPr>
        <w:t xml:space="preserve">Nazwa </w:t>
      </w:r>
      <w:r w:rsidRPr="00931BC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931BCE">
        <w:rPr>
          <w:rFonts w:ascii="Times New Roman" w:eastAsia="Times New Roman" w:hAnsi="Times New Roman" w:cs="Times New Roman"/>
          <w:b/>
          <w:bCs/>
          <w:w w:val="106"/>
          <w:lang w:eastAsia="pl-PL"/>
        </w:rPr>
        <w:t xml:space="preserve">. </w:t>
      </w:r>
    </w:p>
    <w:p w:rsidR="00931BCE" w:rsidRPr="00931BCE" w:rsidRDefault="00931BCE" w:rsidP="00931BCE">
      <w:pPr>
        <w:framePr w:w="8578" w:h="283" w:wrap="auto" w:hAnchor="margin" w:x="15" w:y="3127"/>
        <w:widowControl w:val="0"/>
        <w:tabs>
          <w:tab w:val="left" w:pos="720"/>
          <w:tab w:val="left" w:leader="dot" w:pos="8333"/>
        </w:tabs>
        <w:autoSpaceDE w:val="0"/>
        <w:autoSpaceDN w:val="0"/>
        <w:adjustRightInd w:val="0"/>
        <w:spacing w:after="0" w:line="268" w:lineRule="exact"/>
        <w:rPr>
          <w:rFonts w:ascii="Times New Roman" w:eastAsia="Times New Roman" w:hAnsi="Times New Roman" w:cs="Times New Roman"/>
          <w:b/>
          <w:bCs/>
          <w:lang w:eastAsia="pl-PL"/>
        </w:rPr>
      </w:pPr>
      <w:r w:rsidRPr="00931BCE">
        <w:rPr>
          <w:rFonts w:ascii="Times New Roman" w:eastAsia="Times New Roman" w:hAnsi="Times New Roman" w:cs="Times New Roman"/>
          <w:lang w:eastAsia="pl-PL"/>
        </w:rPr>
        <w:tab/>
      </w:r>
      <w:r w:rsidRPr="00931BCE">
        <w:rPr>
          <w:rFonts w:ascii="Times New Roman" w:eastAsia="Times New Roman" w:hAnsi="Times New Roman" w:cs="Times New Roman"/>
          <w:b/>
          <w:bCs/>
          <w:lang w:eastAsia="pl-PL"/>
        </w:rPr>
        <w:t xml:space="preserve">Siedziba </w:t>
      </w:r>
      <w:r w:rsidRPr="00931BCE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. </w:t>
      </w:r>
    </w:p>
    <w:p w:rsidR="00931BCE" w:rsidRPr="00931BCE" w:rsidRDefault="00931BCE" w:rsidP="00931BCE">
      <w:pPr>
        <w:framePr w:w="8578" w:h="283" w:wrap="auto" w:hAnchor="margin" w:x="15" w:y="3539"/>
        <w:widowControl w:val="0"/>
        <w:tabs>
          <w:tab w:val="left" w:pos="710"/>
          <w:tab w:val="left" w:leader="dot" w:pos="8468"/>
        </w:tabs>
        <w:autoSpaceDE w:val="0"/>
        <w:autoSpaceDN w:val="0"/>
        <w:adjustRightInd w:val="0"/>
        <w:spacing w:after="0" w:line="268" w:lineRule="exact"/>
        <w:rPr>
          <w:rFonts w:ascii="Times New Roman" w:eastAsia="Times New Roman" w:hAnsi="Times New Roman" w:cs="Times New Roman"/>
          <w:b/>
          <w:bCs/>
          <w:lang w:eastAsia="pl-PL"/>
        </w:rPr>
      </w:pPr>
      <w:r w:rsidRPr="00931BCE">
        <w:rPr>
          <w:rFonts w:ascii="Times New Roman" w:eastAsia="Times New Roman" w:hAnsi="Times New Roman" w:cs="Times New Roman"/>
          <w:lang w:eastAsia="pl-PL"/>
        </w:rPr>
        <w:tab/>
      </w:r>
      <w:r w:rsidRPr="00931BCE">
        <w:rPr>
          <w:rFonts w:ascii="Times New Roman" w:eastAsia="Times New Roman" w:hAnsi="Times New Roman" w:cs="Times New Roman"/>
          <w:b/>
          <w:bCs/>
          <w:lang w:eastAsia="pl-PL"/>
        </w:rPr>
        <w:t xml:space="preserve">Nr telefonu/faks </w:t>
      </w:r>
      <w:r w:rsidRPr="00931BCE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. </w:t>
      </w:r>
    </w:p>
    <w:p w:rsidR="00931BCE" w:rsidRPr="00931BCE" w:rsidRDefault="00931BCE" w:rsidP="00931BCE">
      <w:pPr>
        <w:framePr w:w="8578" w:h="307" w:wrap="auto" w:hAnchor="margin" w:x="15" w:y="3943"/>
        <w:widowControl w:val="0"/>
        <w:tabs>
          <w:tab w:val="left" w:pos="715"/>
          <w:tab w:val="left" w:leader="dot" w:pos="847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b/>
          <w:bCs/>
          <w:w w:val="92"/>
          <w:sz w:val="25"/>
          <w:szCs w:val="25"/>
          <w:lang w:eastAsia="pl-PL"/>
        </w:rPr>
      </w:pPr>
      <w:r w:rsidRPr="00931BCE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931BCE">
        <w:rPr>
          <w:rFonts w:ascii="Times New Roman" w:eastAsia="Times New Roman" w:hAnsi="Times New Roman" w:cs="Times New Roman"/>
          <w:b/>
          <w:bCs/>
          <w:w w:val="92"/>
          <w:sz w:val="25"/>
          <w:szCs w:val="25"/>
          <w:lang w:eastAsia="pl-PL"/>
        </w:rPr>
        <w:t xml:space="preserve">nr NIP </w:t>
      </w:r>
      <w:r w:rsidRPr="00931BCE">
        <w:rPr>
          <w:rFonts w:ascii="Times New Roman" w:eastAsia="Times New Roman" w:hAnsi="Times New Roman" w:cs="Times New Roman"/>
          <w:b/>
          <w:bCs/>
          <w:w w:val="92"/>
          <w:sz w:val="25"/>
          <w:szCs w:val="25"/>
          <w:lang w:eastAsia="pl-PL"/>
        </w:rPr>
        <w:tab/>
        <w:t xml:space="preserve">. </w:t>
      </w:r>
    </w:p>
    <w:p w:rsidR="00931BCE" w:rsidRPr="00931BCE" w:rsidRDefault="00931BCE" w:rsidP="00931BCE">
      <w:pPr>
        <w:framePr w:w="8588" w:h="292" w:wrap="auto" w:hAnchor="margin" w:x="15" w:y="4360"/>
        <w:widowControl w:val="0"/>
        <w:tabs>
          <w:tab w:val="left" w:pos="710"/>
          <w:tab w:val="left" w:leader="dot" w:pos="8521"/>
        </w:tabs>
        <w:autoSpaceDE w:val="0"/>
        <w:autoSpaceDN w:val="0"/>
        <w:adjustRightInd w:val="0"/>
        <w:spacing w:after="0" w:line="273" w:lineRule="exact"/>
        <w:rPr>
          <w:rFonts w:ascii="Times New Roman" w:eastAsia="Times New Roman" w:hAnsi="Times New Roman" w:cs="Times New Roman"/>
          <w:b/>
          <w:bCs/>
          <w:lang w:eastAsia="pl-PL"/>
        </w:rPr>
      </w:pPr>
      <w:r w:rsidRPr="00931BCE">
        <w:rPr>
          <w:rFonts w:ascii="Times New Roman" w:eastAsia="Times New Roman" w:hAnsi="Times New Roman" w:cs="Times New Roman"/>
          <w:lang w:eastAsia="pl-PL"/>
        </w:rPr>
        <w:tab/>
      </w:r>
      <w:r w:rsidRPr="00931BC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nr </w:t>
      </w:r>
      <w:r w:rsidRPr="00931BCE">
        <w:rPr>
          <w:rFonts w:ascii="Times New Roman" w:eastAsia="Times New Roman" w:hAnsi="Times New Roman" w:cs="Times New Roman"/>
          <w:b/>
          <w:bCs/>
          <w:lang w:eastAsia="pl-PL"/>
        </w:rPr>
        <w:t xml:space="preserve">REGON </w:t>
      </w:r>
      <w:r w:rsidRPr="00931BCE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. </w:t>
      </w:r>
    </w:p>
    <w:p w:rsidR="00931BCE" w:rsidRPr="00931BCE" w:rsidRDefault="00931BCE" w:rsidP="00931BCE">
      <w:pPr>
        <w:framePr w:w="8943" w:h="547" w:wrap="auto" w:hAnchor="margin" w:x="20" w:y="8849"/>
        <w:widowControl w:val="0"/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 zgodnie ze wszystkimi warunkami zawartymi w SIWZ za wynagrodzenie: </w:t>
      </w:r>
    </w:p>
    <w:p w:rsidR="00931BCE" w:rsidRPr="00931BCE" w:rsidRDefault="00931BCE" w:rsidP="00931BC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31BCE" w:rsidRPr="00931BCE" w:rsidRDefault="00931BCE" w:rsidP="00931BC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31BCE" w:rsidRPr="00931BCE" w:rsidRDefault="00931BCE" w:rsidP="00931BC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31BCE" w:rsidRPr="00931BCE" w:rsidRDefault="00931BCE" w:rsidP="00931BC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31BCE" w:rsidRPr="00931BCE" w:rsidRDefault="00931BCE" w:rsidP="00931BC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31BCE" w:rsidRPr="00931BCE" w:rsidRDefault="00931BCE" w:rsidP="00931BC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31BCE" w:rsidRPr="00931BCE" w:rsidRDefault="00931BCE" w:rsidP="00931BC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BCE" w:rsidRDefault="00931BCE" w:rsidP="00931BC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BCE" w:rsidRDefault="00931BCE" w:rsidP="00931BC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704" w:rsidRDefault="00D72704" w:rsidP="00D72704">
      <w:pPr>
        <w:framePr w:w="8578" w:h="577" w:wrap="auto" w:vAnchor="page" w:hAnchor="page" w:x="1057" w:y="6913"/>
        <w:widowControl w:val="0"/>
        <w:autoSpaceDE w:val="0"/>
        <w:autoSpaceDN w:val="0"/>
        <w:adjustRightInd w:val="0"/>
        <w:spacing w:after="0" w:line="417" w:lineRule="exact"/>
        <w:ind w:left="729" w:right="5501" w:hanging="72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Dane dotyczące zamawiającego </w:t>
      </w:r>
    </w:p>
    <w:p w:rsidR="00D72704" w:rsidRPr="00931BCE" w:rsidRDefault="00D72704" w:rsidP="00D72704">
      <w:pPr>
        <w:framePr w:w="8578" w:h="577" w:wrap="auto" w:vAnchor="page" w:hAnchor="page" w:x="1057" w:y="6913"/>
        <w:widowControl w:val="0"/>
        <w:autoSpaceDE w:val="0"/>
        <w:autoSpaceDN w:val="0"/>
        <w:adjustRightInd w:val="0"/>
        <w:spacing w:after="0" w:line="417" w:lineRule="exact"/>
        <w:ind w:left="729" w:right="5501" w:hanging="729"/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  <w:t xml:space="preserve">Gmina Rozdrażew </w:t>
      </w:r>
    </w:p>
    <w:p w:rsidR="00D72704" w:rsidRDefault="00D72704" w:rsidP="00931BC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704" w:rsidRDefault="00D72704" w:rsidP="00931BC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704" w:rsidRPr="00931BCE" w:rsidRDefault="00D72704" w:rsidP="00D72704">
      <w:pPr>
        <w:framePr w:w="1896" w:h="662" w:wrap="auto" w:vAnchor="page" w:hAnchor="page" w:x="1117" w:y="7693"/>
        <w:widowControl w:val="0"/>
        <w:autoSpaceDE w:val="0"/>
        <w:autoSpaceDN w:val="0"/>
        <w:adjustRightInd w:val="0"/>
        <w:spacing w:after="0" w:line="412" w:lineRule="exact"/>
        <w:ind w:left="9"/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  <w:t xml:space="preserve">ul. Rynek 3            63-708 </w:t>
      </w:r>
      <w:r w:rsidRPr="00931BCE"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  <w:t xml:space="preserve">Rozdrażew </w:t>
      </w:r>
    </w:p>
    <w:p w:rsidR="00D72704" w:rsidRDefault="00D72704" w:rsidP="00931BC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704" w:rsidRDefault="00D72704" w:rsidP="00931BC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704" w:rsidRDefault="00D72704" w:rsidP="00931BC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704" w:rsidRDefault="00D72704" w:rsidP="00931BC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BCE" w:rsidRPr="00931BCE" w:rsidRDefault="00931BCE" w:rsidP="00931BC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prowadzonym w trybie przetargu nieograniczonego na podstawie art. 39 ustawy Prawo zamówień publicznych </w:t>
      </w:r>
    </w:p>
    <w:p w:rsidR="00931BCE" w:rsidRPr="00931BCE" w:rsidRDefault="00931BCE" w:rsidP="00931BCE">
      <w:pPr>
        <w:framePr w:w="9053" w:h="1435" w:wrap="auto" w:vAnchor="page" w:hAnchor="page" w:x="1153" w:y="11713"/>
        <w:widowControl w:val="0"/>
        <w:autoSpaceDE w:val="0"/>
        <w:autoSpaceDN w:val="0"/>
        <w:adjustRightInd w:val="0"/>
        <w:spacing w:after="0" w:line="124" w:lineRule="exact"/>
        <w:ind w:left="5899"/>
        <w:rPr>
          <w:rFonts w:ascii="Times New Roman" w:eastAsia="Times New Roman" w:hAnsi="Times New Roman" w:cs="Times New Roman"/>
          <w:w w:val="88"/>
          <w:sz w:val="24"/>
          <w:szCs w:val="24"/>
          <w:lang w:eastAsia="pl-PL"/>
        </w:rPr>
      </w:pPr>
      <w:r w:rsidRPr="00931BCE">
        <w:rPr>
          <w:rFonts w:ascii="Times New Roman" w:eastAsia="Times New Roman" w:hAnsi="Times New Roman" w:cs="Times New Roman"/>
          <w:w w:val="173"/>
          <w:sz w:val="24"/>
          <w:szCs w:val="24"/>
          <w:lang w:eastAsia="pl-PL"/>
        </w:rPr>
        <w:t xml:space="preserve">, </w:t>
      </w:r>
      <w:r w:rsidRPr="00931BCE">
        <w:rPr>
          <w:rFonts w:ascii="Times New Roman" w:eastAsia="Times New Roman" w:hAnsi="Times New Roman" w:cs="Times New Roman"/>
          <w:w w:val="88"/>
          <w:sz w:val="24"/>
          <w:szCs w:val="24"/>
          <w:lang w:eastAsia="pl-PL"/>
        </w:rPr>
        <w:t xml:space="preserve">'- </w:t>
      </w:r>
    </w:p>
    <w:p w:rsidR="00931BCE" w:rsidRPr="00931BCE" w:rsidRDefault="00931BCE" w:rsidP="00931BCE">
      <w:pPr>
        <w:framePr w:w="9053" w:h="1435" w:wrap="auto" w:vAnchor="page" w:hAnchor="page" w:x="1153" w:y="11713"/>
        <w:widowControl w:val="0"/>
        <w:autoSpaceDE w:val="0"/>
        <w:autoSpaceDN w:val="0"/>
        <w:adjustRightInd w:val="0"/>
        <w:spacing w:after="0" w:line="211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BCE">
        <w:rPr>
          <w:rFonts w:ascii="Times New Roman" w:eastAsia="Times New Roman" w:hAnsi="Times New Roman" w:cs="Times New Roman"/>
          <w:sz w:val="24"/>
          <w:szCs w:val="24"/>
          <w:lang w:eastAsia="pl-PL"/>
        </w:rPr>
        <w:t>1.Cena oferty (przy uwzględnieniu s</w:t>
      </w:r>
      <w:r w:rsidR="00D72704">
        <w:rPr>
          <w:rFonts w:ascii="Times New Roman" w:eastAsia="Times New Roman" w:hAnsi="Times New Roman" w:cs="Times New Roman"/>
          <w:sz w:val="24"/>
          <w:szCs w:val="24"/>
          <w:lang w:eastAsia="pl-PL"/>
        </w:rPr>
        <w:t>zacunkowej ilości odpadów – 750</w:t>
      </w:r>
      <w:r w:rsidRPr="0093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 odpadów </w:t>
      </w:r>
      <w:r w:rsidR="00D72704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 zmieszanych oraz 191</w:t>
      </w:r>
      <w:r w:rsidRPr="00931BCE">
        <w:rPr>
          <w:rFonts w:ascii="Times New Roman" w:eastAsia="Times New Roman" w:hAnsi="Times New Roman" w:cs="Times New Roman"/>
          <w:sz w:val="24"/>
          <w:szCs w:val="24"/>
          <w:lang w:eastAsia="pl-PL"/>
        </w:rPr>
        <w:t>,2 tony odpadów segregowanych w okresi</w:t>
      </w:r>
      <w:r w:rsidR="00D72704">
        <w:rPr>
          <w:rFonts w:ascii="Times New Roman" w:eastAsia="Times New Roman" w:hAnsi="Times New Roman" w:cs="Times New Roman"/>
          <w:sz w:val="24"/>
          <w:szCs w:val="24"/>
          <w:lang w:eastAsia="pl-PL"/>
        </w:rPr>
        <w:t>e od: 01.01.2017r. do 31.12.2017</w:t>
      </w:r>
      <w:r w:rsidRPr="0093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931BCE">
        <w:rPr>
          <w:rFonts w:ascii="Arial" w:eastAsia="Times New Roman" w:hAnsi="Arial" w:cs="Arial"/>
          <w:i/>
          <w:iCs/>
          <w:w w:val="105"/>
          <w:sz w:val="14"/>
          <w:szCs w:val="14"/>
          <w:lang w:eastAsia="pl-PL"/>
        </w:rPr>
        <w:t xml:space="preserve"> </w:t>
      </w:r>
    </w:p>
    <w:p w:rsidR="00931BCE" w:rsidRPr="00931BCE" w:rsidRDefault="00931BCE" w:rsidP="00D72704">
      <w:pPr>
        <w:framePr w:w="8593" w:h="1056" w:wrap="auto" w:vAnchor="page" w:hAnchor="page" w:x="1177" w:y="12697"/>
        <w:widowControl w:val="0"/>
        <w:tabs>
          <w:tab w:val="left" w:leader="dot" w:pos="3182"/>
          <w:tab w:val="left" w:pos="5438"/>
          <w:tab w:val="right" w:pos="8016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  <w:t xml:space="preserve">kwota brutto: </w:t>
      </w:r>
      <w:r w:rsidRPr="00931BCE"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  <w:tab/>
      </w:r>
      <w:r w:rsidRPr="00931BCE">
        <w:rPr>
          <w:rFonts w:ascii="Times New Roman" w:eastAsia="Times New Roman" w:hAnsi="Times New Roman" w:cs="Times New Roman"/>
          <w:w w:val="110"/>
          <w:sz w:val="7"/>
          <w:szCs w:val="7"/>
          <w:lang w:eastAsia="pl-PL"/>
        </w:rPr>
        <w:t xml:space="preserve">o </w:t>
      </w:r>
      <w:r w:rsidRPr="00931BCE">
        <w:rPr>
          <w:rFonts w:ascii="Times New Roman" w:eastAsia="Times New Roman" w:hAnsi="Times New Roman" w:cs="Times New Roman"/>
          <w:w w:val="184"/>
          <w:sz w:val="5"/>
          <w:szCs w:val="5"/>
          <w:lang w:eastAsia="pl-PL"/>
        </w:rPr>
        <w:t xml:space="preserve">0 ••• 000 </w:t>
      </w:r>
      <w:r w:rsidRPr="00931BCE"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  <w:t xml:space="preserve">zł </w:t>
      </w:r>
    </w:p>
    <w:p w:rsidR="00931BCE" w:rsidRPr="00931BCE" w:rsidRDefault="00931BCE" w:rsidP="00D72704">
      <w:pPr>
        <w:framePr w:w="8593" w:h="1056" w:wrap="auto" w:vAnchor="page" w:hAnchor="page" w:x="1177" w:y="12697"/>
        <w:widowControl w:val="0"/>
        <w:tabs>
          <w:tab w:val="left" w:leader="dot" w:pos="3167"/>
          <w:tab w:val="left" w:leader="dot" w:pos="5419"/>
          <w:tab w:val="right" w:leader="dot" w:pos="8016"/>
        </w:tabs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31BC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(słownie złotych: </w:t>
      </w:r>
      <w:r w:rsidRPr="00931BCE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Pr="00931BCE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Pr="00931BCE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  <w:t xml:space="preserve">) </w:t>
      </w:r>
    </w:p>
    <w:p w:rsidR="00931BCE" w:rsidRPr="00931BCE" w:rsidRDefault="00931BCE" w:rsidP="00D72704">
      <w:pPr>
        <w:framePr w:w="8593" w:h="1056" w:wrap="auto" w:vAnchor="page" w:hAnchor="page" w:x="1177" w:y="12697"/>
        <w:widowControl w:val="0"/>
        <w:tabs>
          <w:tab w:val="left" w:leader="dot" w:pos="3163"/>
          <w:tab w:val="left" w:leader="dot" w:pos="5414"/>
          <w:tab w:val="right" w:pos="8016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  <w:t xml:space="preserve">w tym 8% podatku VAT: </w:t>
      </w:r>
      <w:r w:rsidRPr="00931BCE"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  <w:tab/>
      </w:r>
      <w:r w:rsidRPr="00931BCE">
        <w:rPr>
          <w:rFonts w:ascii="Times New Roman" w:eastAsia="Times New Roman" w:hAnsi="Times New Roman" w:cs="Times New Roman"/>
          <w:w w:val="106"/>
          <w:sz w:val="23"/>
          <w:szCs w:val="23"/>
          <w:lang w:eastAsia="pl-PL"/>
        </w:rPr>
        <w:tab/>
        <w:t xml:space="preserve">zł </w:t>
      </w:r>
    </w:p>
    <w:p w:rsidR="00931BCE" w:rsidRPr="00931BCE" w:rsidRDefault="00931BCE" w:rsidP="00D72704">
      <w:pPr>
        <w:framePr w:w="8593" w:h="1056" w:wrap="auto" w:vAnchor="page" w:hAnchor="page" w:x="1177" w:y="12697"/>
        <w:widowControl w:val="0"/>
        <w:tabs>
          <w:tab w:val="left" w:leader="dot" w:pos="3167"/>
          <w:tab w:val="left" w:leader="dot" w:pos="5419"/>
          <w:tab w:val="right" w:leader="dot" w:pos="8064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31BC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(słownie złotych: </w:t>
      </w:r>
      <w:r w:rsidRPr="00931BCE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Pr="00931BCE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Pr="00931BCE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  <w:t xml:space="preserve">) </w:t>
      </w:r>
    </w:p>
    <w:p w:rsidR="00D72704" w:rsidRPr="00D72704" w:rsidRDefault="00D72704" w:rsidP="00D72704">
      <w:pPr>
        <w:framePr w:w="8588" w:h="211" w:wrap="auto" w:vAnchor="page" w:hAnchor="page" w:x="1093" w:y="14113"/>
        <w:widowControl w:val="0"/>
        <w:tabs>
          <w:tab w:val="left" w:leader="dot" w:pos="4411"/>
        </w:tabs>
        <w:autoSpaceDE w:val="0"/>
        <w:autoSpaceDN w:val="0"/>
        <w:adjustRightInd w:val="0"/>
        <w:spacing w:after="0" w:line="196" w:lineRule="exact"/>
        <w:rPr>
          <w:rFonts w:ascii="Times New Roman" w:eastAsia="Times New Roman" w:hAnsi="Times New Roman" w:cs="Times New Roman"/>
          <w:bCs/>
          <w:lang w:eastAsia="pl-PL"/>
        </w:rPr>
      </w:pPr>
      <w:r w:rsidRPr="00D72704">
        <w:rPr>
          <w:rFonts w:ascii="Times New Roman" w:eastAsia="Times New Roman" w:hAnsi="Times New Roman" w:cs="Times New Roman"/>
          <w:bCs/>
          <w:lang w:eastAsia="pl-PL"/>
        </w:rPr>
        <w:t xml:space="preserve">Cena netto: </w:t>
      </w:r>
      <w:r w:rsidRPr="00D72704">
        <w:rPr>
          <w:rFonts w:ascii="Times New Roman" w:eastAsia="Times New Roman" w:hAnsi="Times New Roman" w:cs="Times New Roman"/>
          <w:bCs/>
          <w:lang w:eastAsia="pl-PL"/>
        </w:rPr>
        <w:tab/>
        <w:t xml:space="preserve">zł </w:t>
      </w:r>
    </w:p>
    <w:p w:rsidR="00D72704" w:rsidRPr="00931BCE" w:rsidRDefault="00D72704" w:rsidP="00D72704">
      <w:pPr>
        <w:framePr w:w="8593" w:h="609" w:wrap="auto" w:vAnchor="page" w:hAnchor="page" w:x="1129" w:y="14401"/>
        <w:widowControl w:val="0"/>
        <w:autoSpaceDE w:val="0"/>
        <w:autoSpaceDN w:val="0"/>
        <w:adjustRightInd w:val="0"/>
        <w:spacing w:after="0" w:line="244" w:lineRule="exact"/>
        <w:ind w:left="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(słownie złotych: </w:t>
      </w:r>
    </w:p>
    <w:p w:rsidR="00D72704" w:rsidRPr="00D72704" w:rsidRDefault="00D72704" w:rsidP="00D72704">
      <w:pPr>
        <w:framePr w:w="8593" w:h="609" w:wrap="auto" w:vAnchor="page" w:hAnchor="page" w:x="1129" w:y="14401"/>
        <w:widowControl w:val="0"/>
        <w:autoSpaceDE w:val="0"/>
        <w:autoSpaceDN w:val="0"/>
        <w:adjustRightInd w:val="0"/>
        <w:spacing w:after="0" w:line="292" w:lineRule="exact"/>
        <w:ind w:left="24"/>
        <w:rPr>
          <w:rFonts w:ascii="Arial" w:eastAsia="Times New Roman" w:hAnsi="Arial" w:cs="Arial"/>
          <w:w w:val="135"/>
          <w:sz w:val="21"/>
          <w:szCs w:val="21"/>
          <w:lang w:eastAsia="pl-PL"/>
        </w:rPr>
      </w:pPr>
      <w:r w:rsidRPr="00D72704"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................................................................................................... </w:t>
      </w:r>
      <w:r w:rsidRPr="00D72704">
        <w:rPr>
          <w:rFonts w:ascii="Arial" w:eastAsia="Times New Roman" w:hAnsi="Arial" w:cs="Arial"/>
          <w:w w:val="135"/>
          <w:sz w:val="21"/>
          <w:szCs w:val="21"/>
          <w:lang w:eastAsia="pl-PL"/>
        </w:rPr>
        <w:t xml:space="preserve">) </w:t>
      </w:r>
    </w:p>
    <w:p w:rsidR="00931BCE" w:rsidRPr="00D72704" w:rsidRDefault="00931BCE" w:rsidP="00931BCE">
      <w:pPr>
        <w:widowControl w:val="0"/>
        <w:autoSpaceDE w:val="0"/>
        <w:autoSpaceDN w:val="0"/>
        <w:adjustRightInd w:val="0"/>
        <w:spacing w:after="0" w:line="276" w:lineRule="auto"/>
        <w:ind w:left="9" w:right="686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31BCE" w:rsidRPr="00D72704">
          <w:pgSz w:w="11900" w:h="16840"/>
          <w:pgMar w:top="2073" w:right="1051" w:bottom="360" w:left="1070" w:header="708" w:footer="708" w:gutter="0"/>
          <w:cols w:space="708"/>
        </w:sectPr>
      </w:pPr>
      <w:r w:rsidRPr="00931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  <w:r w:rsidRPr="00931BCE">
        <w:rPr>
          <w:rFonts w:ascii="Times New Roman" w:eastAsia="Times New Roman" w:hAnsi="Times New Roman" w:cs="Times New Roman"/>
          <w:w w:val="106"/>
          <w:sz w:val="24"/>
          <w:szCs w:val="24"/>
          <w:lang w:eastAsia="pl-PL"/>
        </w:rPr>
        <w:t>"</w:t>
      </w:r>
      <w:r w:rsidRPr="00931BCE">
        <w:rPr>
          <w:rFonts w:ascii="Times New Roman" w:eastAsia="Times New Roman" w:hAnsi="Times New Roman" w:cs="Times New Roman"/>
          <w:b/>
          <w:w w:val="106"/>
          <w:sz w:val="24"/>
          <w:szCs w:val="24"/>
          <w:lang w:eastAsia="pl-PL"/>
        </w:rPr>
        <w:t xml:space="preserve">Odbiór, transport i zagospodarowanie odpadów komunalnych pochodzących </w:t>
      </w:r>
      <w:r w:rsidR="00D72704">
        <w:rPr>
          <w:rFonts w:ascii="Times New Roman" w:eastAsia="Times New Roman" w:hAnsi="Times New Roman" w:cs="Times New Roman"/>
          <w:b/>
          <w:w w:val="106"/>
          <w:sz w:val="24"/>
          <w:szCs w:val="24"/>
          <w:lang w:eastAsia="pl-PL"/>
        </w:rPr>
        <w:t xml:space="preserve">                     </w:t>
      </w:r>
      <w:r w:rsidRPr="00931BCE">
        <w:rPr>
          <w:rFonts w:ascii="Times New Roman" w:eastAsia="Times New Roman" w:hAnsi="Times New Roman" w:cs="Times New Roman"/>
          <w:b/>
          <w:w w:val="106"/>
          <w:sz w:val="24"/>
          <w:szCs w:val="24"/>
          <w:lang w:eastAsia="pl-PL"/>
        </w:rPr>
        <w:t>z nieruchomości zamieszkałych na terenie Gminy Rozdrażew”</w:t>
      </w:r>
    </w:p>
    <w:p w:rsidR="00931BCE" w:rsidRPr="00931BCE" w:rsidRDefault="00931BCE" w:rsidP="00931BCE">
      <w:pPr>
        <w:framePr w:w="9106" w:h="595" w:wrap="auto" w:vAnchor="page" w:hAnchor="page" w:x="937" w:y="11029"/>
        <w:widowControl w:val="0"/>
        <w:autoSpaceDE w:val="0"/>
        <w:autoSpaceDN w:val="0"/>
        <w:adjustRightInd w:val="0"/>
        <w:spacing w:before="28" w:after="0" w:line="244" w:lineRule="exact"/>
        <w:ind w:left="14" w:right="14"/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</w:pPr>
      <w:r w:rsidRPr="00931BCE">
        <w:rPr>
          <w:rFonts w:ascii="Times New Roman" w:eastAsia="Times New Roman" w:hAnsi="Times New Roman" w:cs="Times New Roman"/>
          <w:lang w:eastAsia="pl-PL"/>
        </w:rPr>
        <w:lastRenderedPageBreak/>
        <w:t xml:space="preserve">Ceny jednostkowe usług świadczonych w ramach przedmiotu zamówienia zgodnie z pkt. </w:t>
      </w:r>
      <w:r w:rsidRPr="00931BCE"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  <w:t xml:space="preserve">1. </w:t>
      </w:r>
      <w:r w:rsidRPr="00931BCE">
        <w:rPr>
          <w:rFonts w:ascii="Times New Roman" w:eastAsia="Times New Roman" w:hAnsi="Times New Roman" w:cs="Times New Roman"/>
          <w:u w:val="single"/>
          <w:lang w:eastAsia="pl-PL"/>
        </w:rPr>
        <w:t xml:space="preserve">Ceny jednostkowe ujęte w wyliczeniu 1 tony: </w:t>
      </w:r>
    </w:p>
    <w:p w:rsidR="00931BCE" w:rsidRPr="00931BCE" w:rsidRDefault="00931BCE" w:rsidP="00931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378"/>
        <w:gridCol w:w="1342"/>
        <w:gridCol w:w="25"/>
        <w:gridCol w:w="1363"/>
        <w:gridCol w:w="1377"/>
        <w:gridCol w:w="1230"/>
        <w:gridCol w:w="132"/>
        <w:gridCol w:w="1387"/>
      </w:tblGrid>
      <w:tr w:rsidR="00931BCE" w:rsidRPr="00931BCE" w:rsidTr="00931BCE">
        <w:trPr>
          <w:trHeight w:hRule="exact" w:val="26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6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Rodzaj odpadu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4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Szacunkowa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Cena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Cena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7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Cena netto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7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Kwota VAT </w:t>
            </w: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Cena brutto </w:t>
            </w:r>
          </w:p>
        </w:tc>
      </w:tr>
      <w:tr w:rsidR="00931BCE" w:rsidRPr="00931BCE" w:rsidTr="00931BCE">
        <w:trPr>
          <w:trHeight w:hRule="exact" w:val="209"/>
        </w:trPr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44"/>
              <w:jc w:val="center"/>
              <w:rPr>
                <w:rFonts w:ascii="Times New Roman" w:eastAsia="Times New Roman" w:hAnsi="Times New Roman" w:cs="Times New Roman"/>
                <w:w w:val="110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ilość </w:t>
            </w:r>
            <w:r w:rsidRPr="00931BCE">
              <w:rPr>
                <w:rFonts w:ascii="Times New Roman" w:eastAsia="Times New Roman" w:hAnsi="Times New Roman" w:cs="Times New Roman"/>
                <w:w w:val="110"/>
                <w:sz w:val="19"/>
                <w:szCs w:val="19"/>
                <w:lang w:eastAsia="pl-PL"/>
              </w:rPr>
              <w:t xml:space="preserve">[Mg] 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jednostkowa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jednostkowa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7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(kolumna 2 x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(kolumna 2 x </w:t>
            </w:r>
          </w:p>
        </w:tc>
      </w:tr>
      <w:tr w:rsidR="00931BCE" w:rsidRPr="00931BCE" w:rsidTr="00931BCE">
        <w:trPr>
          <w:trHeight w:hRule="exact" w:val="228"/>
        </w:trPr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w w:val="110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netto za </w:t>
            </w:r>
            <w:r w:rsidRPr="00931BCE">
              <w:rPr>
                <w:rFonts w:ascii="Times New Roman" w:eastAsia="Times New Roman" w:hAnsi="Times New Roman" w:cs="Times New Roman"/>
                <w:w w:val="110"/>
                <w:sz w:val="19"/>
                <w:szCs w:val="19"/>
                <w:lang w:eastAsia="pl-PL"/>
              </w:rPr>
              <w:t xml:space="preserve">1Mg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brutto za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7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3) [zł]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5 </w:t>
            </w:r>
            <w:r w:rsidRPr="00931BC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+ </w:t>
            </w: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6)[zł] </w:t>
            </w:r>
          </w:p>
        </w:tc>
      </w:tr>
      <w:tr w:rsidR="00931BCE" w:rsidRPr="00931BCE" w:rsidTr="00931BCE">
        <w:trPr>
          <w:trHeight w:hRule="exact" w:val="20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w w:val="110"/>
                <w:sz w:val="19"/>
                <w:szCs w:val="19"/>
                <w:lang w:eastAsia="pl-PL"/>
              </w:rPr>
              <w:t xml:space="preserve">1Mg </w:t>
            </w: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[zł]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44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6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1B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4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lang w:eastAsia="pl-PL"/>
              </w:rPr>
              <w:t xml:space="preserve">2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lang w:eastAsia="pl-PL"/>
              </w:rPr>
              <w:t xml:space="preserve">3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8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lang w:eastAsia="pl-PL"/>
              </w:rPr>
              <w:t xml:space="preserve">4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lang w:eastAsia="pl-PL"/>
              </w:rPr>
              <w:t xml:space="preserve">5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77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931BC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6 </w:t>
            </w: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lang w:eastAsia="pl-PL"/>
              </w:rPr>
              <w:t xml:space="preserve">7 </w:t>
            </w:r>
          </w:p>
        </w:tc>
      </w:tr>
      <w:tr w:rsidR="00931BCE" w:rsidRPr="00931BCE" w:rsidTr="00931BCE">
        <w:trPr>
          <w:trHeight w:hRule="exact" w:val="27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Zmieszane odpady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283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komunalne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37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Papier i tektura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27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Tworzywa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196"/>
        </w:trPr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sztuczne,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224"/>
        </w:trPr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opakowania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209"/>
        </w:trPr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wielomateriałowe,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191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metale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242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Szkło bezbarwne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i kolorowe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55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Odpady zielone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26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Odpady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283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wielkogabarytowe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26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Zużyty sprzęt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209"/>
        </w:trPr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elektryczny i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2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elektroniczny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20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Baterie i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akumulatory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242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Przeterminowane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leki i chemikalia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23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Budowlane i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214"/>
        </w:trPr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214"/>
        </w:trPr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rozbiórkowe inne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273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niż niebezpieczne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511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Opony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251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Pozostałe odpady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301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problemowe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301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Chemikalia(farby)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931BCE" w:rsidRPr="00931BCE" w:rsidTr="00931BCE">
        <w:trPr>
          <w:trHeight w:hRule="exact" w:val="301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ind w:right="124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lang w:eastAsia="pl-PL"/>
              </w:rPr>
              <w:t xml:space="preserve">Razem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w w:val="119"/>
                <w:sz w:val="33"/>
                <w:szCs w:val="33"/>
                <w:lang w:eastAsia="pl-PL"/>
              </w:rPr>
            </w:pPr>
            <w:r w:rsidRPr="00931BCE">
              <w:rPr>
                <w:rFonts w:ascii="Times New Roman" w:eastAsia="Times New Roman" w:hAnsi="Times New Roman" w:cs="Times New Roman"/>
                <w:i/>
                <w:iCs/>
                <w:w w:val="119"/>
                <w:sz w:val="33"/>
                <w:szCs w:val="33"/>
                <w:lang w:eastAsia="pl-PL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w w:val="119"/>
                <w:sz w:val="33"/>
                <w:szCs w:val="33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w w:val="50"/>
                <w:sz w:val="29"/>
                <w:szCs w:val="29"/>
                <w:lang w:eastAsia="pl-PL"/>
              </w:rPr>
            </w:pPr>
          </w:p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w w:val="50"/>
                <w:sz w:val="29"/>
                <w:szCs w:val="29"/>
                <w:lang w:eastAsia="pl-PL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CE" w:rsidRPr="00931BCE" w:rsidRDefault="00931BCE" w:rsidP="00931BCE">
            <w:pPr>
              <w:framePr w:w="10153" w:h="9913" w:hRule="exact" w:wrap="auto" w:hAnchor="margin" w:x="1" w:y="1"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w w:val="124"/>
                <w:sz w:val="20"/>
                <w:szCs w:val="20"/>
                <w:lang w:eastAsia="pl-PL"/>
              </w:rPr>
            </w:pPr>
          </w:p>
        </w:tc>
      </w:tr>
    </w:tbl>
    <w:p w:rsidR="00931BCE" w:rsidRPr="00931BCE" w:rsidRDefault="00931BCE" w:rsidP="00931BCE">
      <w:pPr>
        <w:framePr w:w="10129" w:h="2813" w:wrap="auto" w:vAnchor="page" w:hAnchor="page" w:x="913" w:y="11737"/>
        <w:widowControl w:val="0"/>
        <w:autoSpaceDE w:val="0"/>
        <w:autoSpaceDN w:val="0"/>
        <w:adjustRightInd w:val="0"/>
        <w:spacing w:before="14" w:after="0" w:line="264" w:lineRule="exact"/>
        <w:ind w:left="9" w:right="9"/>
        <w:jc w:val="both"/>
        <w:rPr>
          <w:rFonts w:ascii="Times New Roman" w:eastAsia="Times New Roman" w:hAnsi="Times New Roman" w:cs="Times New Roman"/>
          <w:lang w:eastAsia="pl-PL"/>
        </w:rPr>
      </w:pPr>
      <w:r w:rsidRPr="00931BCE">
        <w:rPr>
          <w:rFonts w:ascii="Times New Roman" w:eastAsia="Times New Roman" w:hAnsi="Times New Roman" w:cs="Times New Roman"/>
          <w:lang w:eastAsia="pl-PL"/>
        </w:rPr>
        <w:t>1.</w:t>
      </w:r>
      <w:r w:rsidRPr="00931BCE">
        <w:rPr>
          <w:rFonts w:ascii="Times New Roman" w:eastAsia="Times New Roman" w:hAnsi="Times New Roman" w:cs="Times New Roman"/>
          <w:b/>
          <w:lang w:eastAsia="pl-PL"/>
        </w:rPr>
        <w:t xml:space="preserve"> Oświadczamy</w:t>
      </w:r>
      <w:r w:rsidRPr="00931BCE">
        <w:rPr>
          <w:rFonts w:ascii="Times New Roman" w:eastAsia="Times New Roman" w:hAnsi="Times New Roman" w:cs="Times New Roman"/>
          <w:lang w:eastAsia="pl-PL"/>
        </w:rPr>
        <w:t xml:space="preserve">, że zapoznaliśmy się ze Specyfikacją Istotnych Warunków Zamówienia i uznajemy się </w:t>
      </w:r>
      <w:r w:rsidRPr="00931BCE">
        <w:rPr>
          <w:rFonts w:ascii="Times New Roman" w:eastAsia="Times New Roman" w:hAnsi="Times New Roman" w:cs="Times New Roman"/>
          <w:lang w:eastAsia="pl-PL"/>
        </w:rPr>
        <w:br/>
        <w:t xml:space="preserve">za związanych określonymi w niej zasadami postępowania - w terminach i pod warunkami w niej określonymi. </w:t>
      </w:r>
    </w:p>
    <w:p w:rsidR="00931BCE" w:rsidRPr="00931BCE" w:rsidRDefault="00931BCE" w:rsidP="00931BCE">
      <w:pPr>
        <w:framePr w:w="10129" w:h="2813" w:wrap="auto" w:vAnchor="page" w:hAnchor="page" w:x="913" w:y="11737"/>
        <w:widowControl w:val="0"/>
        <w:autoSpaceDE w:val="0"/>
        <w:autoSpaceDN w:val="0"/>
        <w:adjustRightInd w:val="0"/>
        <w:spacing w:before="28" w:after="0" w:line="244" w:lineRule="exact"/>
        <w:ind w:left="14" w:right="14"/>
        <w:jc w:val="both"/>
        <w:rPr>
          <w:rFonts w:ascii="Times New Roman" w:eastAsia="Times New Roman" w:hAnsi="Times New Roman" w:cs="Times New Roman"/>
          <w:lang w:eastAsia="pl-PL"/>
        </w:rPr>
      </w:pPr>
      <w:r w:rsidRPr="00931BCE">
        <w:rPr>
          <w:rFonts w:ascii="Times New Roman" w:eastAsia="Times New Roman" w:hAnsi="Times New Roman" w:cs="Times New Roman"/>
          <w:lang w:eastAsia="pl-PL"/>
        </w:rPr>
        <w:t>2</w:t>
      </w:r>
      <w:r w:rsidRPr="00931BCE">
        <w:rPr>
          <w:rFonts w:ascii="Times New Roman" w:eastAsia="Times New Roman" w:hAnsi="Times New Roman" w:cs="Times New Roman"/>
          <w:b/>
          <w:lang w:eastAsia="pl-PL"/>
        </w:rPr>
        <w:t>. Oświadczamy</w:t>
      </w:r>
      <w:r w:rsidRPr="00931BCE">
        <w:rPr>
          <w:rFonts w:ascii="Times New Roman" w:eastAsia="Times New Roman" w:hAnsi="Times New Roman" w:cs="Times New Roman"/>
          <w:lang w:eastAsia="pl-PL"/>
        </w:rPr>
        <w:t xml:space="preserve">, iż uzyskaliśmy wszystkie niezbędne informacje do przygotowania oferty i realizacji zamówienia. </w:t>
      </w:r>
    </w:p>
    <w:p w:rsidR="00931BCE" w:rsidRPr="00931BCE" w:rsidRDefault="00931BCE" w:rsidP="00931BCE">
      <w:pPr>
        <w:framePr w:w="10129" w:h="2813" w:wrap="auto" w:vAnchor="page" w:hAnchor="page" w:x="913" w:y="11737"/>
        <w:widowControl w:val="0"/>
        <w:autoSpaceDE w:val="0"/>
        <w:autoSpaceDN w:val="0"/>
        <w:adjustRightInd w:val="0"/>
        <w:spacing w:before="28" w:after="0" w:line="244" w:lineRule="exact"/>
        <w:ind w:left="14" w:right="14"/>
        <w:jc w:val="both"/>
        <w:rPr>
          <w:rFonts w:ascii="Times New Roman" w:eastAsia="Times New Roman" w:hAnsi="Times New Roman" w:cs="Times New Roman"/>
          <w:lang w:eastAsia="pl-PL"/>
        </w:rPr>
      </w:pPr>
      <w:r w:rsidRPr="00931BCE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931BCE">
        <w:rPr>
          <w:rFonts w:ascii="Times New Roman" w:eastAsia="Times New Roman" w:hAnsi="Times New Roman" w:cs="Times New Roman"/>
          <w:b/>
          <w:lang w:eastAsia="pl-PL"/>
        </w:rPr>
        <w:t>Deklarujemy,</w:t>
      </w:r>
      <w:r w:rsidRPr="00931BCE">
        <w:rPr>
          <w:rFonts w:ascii="Times New Roman" w:eastAsia="Times New Roman" w:hAnsi="Times New Roman" w:cs="Times New Roman"/>
          <w:lang w:eastAsia="pl-PL"/>
        </w:rPr>
        <w:t xml:space="preserve"> że wszystkie oświadczenia i informacje zamieszczone w niniejszej ofercie są kompletne, prawdziwe i rzetelne. </w:t>
      </w:r>
    </w:p>
    <w:p w:rsidR="00931BCE" w:rsidRPr="00931BCE" w:rsidRDefault="00931BCE" w:rsidP="00931BCE">
      <w:pPr>
        <w:framePr w:w="10129" w:h="2813" w:wrap="auto" w:vAnchor="page" w:hAnchor="page" w:x="913" w:y="11737"/>
        <w:widowControl w:val="0"/>
        <w:autoSpaceDE w:val="0"/>
        <w:autoSpaceDN w:val="0"/>
        <w:adjustRightInd w:val="0"/>
        <w:spacing w:before="14" w:after="0" w:line="264" w:lineRule="exact"/>
        <w:ind w:left="9" w:right="9"/>
        <w:jc w:val="both"/>
        <w:rPr>
          <w:rFonts w:ascii="Times New Roman" w:eastAsia="Times New Roman" w:hAnsi="Times New Roman" w:cs="Times New Roman"/>
          <w:lang w:eastAsia="pl-PL"/>
        </w:rPr>
      </w:pPr>
      <w:r w:rsidRPr="00931BCE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931BCE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931BCE">
        <w:rPr>
          <w:rFonts w:ascii="Times New Roman" w:eastAsia="Times New Roman" w:hAnsi="Times New Roman" w:cs="Times New Roman"/>
          <w:lang w:eastAsia="pl-PL"/>
        </w:rPr>
        <w:t xml:space="preserve">, że zapoznaliśmy się z postanowieniami umowy. Zobowiązujemy się w przypadku wyboru naszej oferty do zawarcia umowy na warunkach w niej określonych, w miejscu i terminie wyznaczonym przez Zamawiającego. </w:t>
      </w:r>
    </w:p>
    <w:p w:rsidR="00931BCE" w:rsidRPr="00931BCE" w:rsidRDefault="00931BCE" w:rsidP="00931B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31BCE" w:rsidRPr="00931BCE" w:rsidRDefault="00931BCE" w:rsidP="00931B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931BCE" w:rsidRPr="00931BCE">
          <w:pgSz w:w="11900" w:h="16840"/>
          <w:pgMar w:top="1296" w:right="778" w:bottom="360" w:left="969" w:header="708" w:footer="708" w:gutter="0"/>
          <w:cols w:space="708"/>
        </w:sectPr>
      </w:pPr>
    </w:p>
    <w:p w:rsidR="00931BCE" w:rsidRPr="00931BCE" w:rsidRDefault="00931BCE" w:rsidP="00931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931BCE" w:rsidRPr="00931BCE" w:rsidRDefault="00931BCE" w:rsidP="00931BCE">
      <w:pPr>
        <w:framePr w:w="9097" w:h="2885" w:wrap="auto" w:hAnchor="margin" w:x="1" w:y="1"/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5. </w:t>
      </w:r>
      <w:r w:rsidRPr="00931BC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Uważamy się </w:t>
      </w: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 związanych niniejszą ofertą przez okres 30 dni. Bieg terminu rozpoczyna </w:t>
      </w:r>
    </w:p>
    <w:p w:rsidR="00931BCE" w:rsidRPr="00931BCE" w:rsidRDefault="00931BCE" w:rsidP="00931BCE">
      <w:pPr>
        <w:framePr w:w="9097" w:h="2885" w:wrap="auto" w:hAnchor="margin" w:x="1" w:y="1"/>
        <w:widowControl w:val="0"/>
        <w:tabs>
          <w:tab w:val="left" w:leader="dot" w:pos="6701"/>
        </w:tabs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się wraz z dniem upływu składania ofert tj. od dnia </w:t>
      </w: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r. </w:t>
      </w:r>
    </w:p>
    <w:p w:rsidR="00931BCE" w:rsidRPr="00931BCE" w:rsidRDefault="00931BCE" w:rsidP="008E1840">
      <w:pPr>
        <w:framePr w:w="9097" w:h="2885" w:wrap="auto" w:hAnchor="margin" w:x="1" w:y="1"/>
        <w:widowControl w:val="0"/>
        <w:autoSpaceDE w:val="0"/>
        <w:autoSpaceDN w:val="0"/>
        <w:adjustRightInd w:val="0"/>
        <w:spacing w:before="9" w:after="0" w:line="268" w:lineRule="exact"/>
        <w:ind w:left="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6. </w:t>
      </w:r>
      <w:r w:rsidRPr="00931BC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Oświadczamy, </w:t>
      </w: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>iż tajemnice przedsiębiorstwa w rozumieniu przepisów o zwalczaniu nieuczciwej konkurencji, które nie mogą być udostępnione innym uczestnikom postępowania stanowią informacje w następujących dokumentach: (podać numer strony</w:t>
      </w:r>
      <w:r w:rsidR="008E184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Oferty)</w:t>
      </w: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dołączone do oferty </w:t>
      </w:r>
      <w:r w:rsidR="008E184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</w:t>
      </w: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oddzielnej kopercie. </w:t>
      </w:r>
    </w:p>
    <w:p w:rsidR="00931BCE" w:rsidRPr="00931BCE" w:rsidRDefault="00931BCE" w:rsidP="00931BCE">
      <w:pPr>
        <w:framePr w:w="9097" w:h="2885" w:wrap="auto" w:hAnchor="margin" w:x="1" w:y="1"/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7. </w:t>
      </w:r>
      <w:r w:rsidRPr="00931BC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Oświadczamy, </w:t>
      </w: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że będziemy realizować przedmiot zamówienia zgodnie z wymaganymi </w:t>
      </w:r>
    </w:p>
    <w:p w:rsidR="00931BCE" w:rsidRPr="00931BCE" w:rsidRDefault="00931BCE" w:rsidP="00931BCE">
      <w:pPr>
        <w:framePr w:w="9097" w:h="2885" w:wrap="auto" w:hAnchor="margin" w:x="1" w:y="1"/>
        <w:widowControl w:val="0"/>
        <w:tabs>
          <w:tab w:val="left" w:leader="dot" w:pos="8170"/>
        </w:tabs>
        <w:autoSpaceDE w:val="0"/>
        <w:autoSpaceDN w:val="0"/>
        <w:adjustRightInd w:val="0"/>
        <w:spacing w:after="0" w:line="273" w:lineRule="exact"/>
        <w:rPr>
          <w:rFonts w:ascii="Arial" w:eastAsia="Times New Roman" w:hAnsi="Arial" w:cs="Arial"/>
          <w:w w:val="171"/>
          <w:sz w:val="15"/>
          <w:szCs w:val="15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określonymi w SIWZ oraz w obowiązujących przepisach w okresie do </w:t>
      </w: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931BCE">
        <w:rPr>
          <w:rFonts w:ascii="Arial" w:eastAsia="Times New Roman" w:hAnsi="Arial" w:cs="Arial"/>
          <w:w w:val="171"/>
          <w:sz w:val="15"/>
          <w:szCs w:val="15"/>
          <w:lang w:eastAsia="pl-PL"/>
        </w:rPr>
        <w:t xml:space="preserve">r. </w:t>
      </w:r>
    </w:p>
    <w:p w:rsidR="00931BCE" w:rsidRPr="00931BCE" w:rsidRDefault="00931BCE" w:rsidP="00931BCE">
      <w:pPr>
        <w:framePr w:w="9097" w:h="2885" w:wrap="auto" w:hAnchor="margin" w:x="1" w:y="1"/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8. </w:t>
      </w:r>
      <w:r w:rsidRPr="00931BC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Oświadczamy, </w:t>
      </w: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>że zamówienie zrealizujemy siła</w:t>
      </w:r>
      <w:r w:rsidR="008E184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mi własnymi lub </w:t>
      </w: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 pomocą następujących podwykonawców: </w:t>
      </w:r>
    </w:p>
    <w:p w:rsidR="00931BCE" w:rsidRPr="00931BCE" w:rsidRDefault="00931BCE" w:rsidP="00931BCE">
      <w:pPr>
        <w:framePr w:w="9049" w:h="134" w:wrap="auto" w:hAnchor="margin" w:x="49" w:y="2983"/>
        <w:widowControl w:val="0"/>
        <w:autoSpaceDE w:val="0"/>
        <w:autoSpaceDN w:val="0"/>
        <w:adjustRightInd w:val="0"/>
        <w:spacing w:after="0" w:line="96" w:lineRule="exact"/>
        <w:ind w:left="4"/>
        <w:rPr>
          <w:rFonts w:ascii="Times New Roman" w:eastAsia="Times New Roman" w:hAnsi="Times New Roman" w:cs="Times New Roman"/>
          <w:b/>
          <w:bCs/>
          <w:w w:val="136"/>
          <w:sz w:val="4"/>
          <w:szCs w:val="4"/>
          <w:lang w:eastAsia="pl-PL"/>
        </w:rPr>
      </w:pPr>
    </w:p>
    <w:p w:rsidR="00931BCE" w:rsidRPr="00931BCE" w:rsidRDefault="00931BCE" w:rsidP="00931BCE">
      <w:pPr>
        <w:framePr w:w="9053" w:h="278" w:wrap="auto" w:hAnchor="margin" w:x="45" w:y="3117"/>
        <w:widowControl w:val="0"/>
        <w:autoSpaceDE w:val="0"/>
        <w:autoSpaceDN w:val="0"/>
        <w:adjustRightInd w:val="0"/>
        <w:spacing w:after="0" w:line="235" w:lineRule="exact"/>
        <w:ind w:left="33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31BCE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............................................................................................................... </w:t>
      </w:r>
    </w:p>
    <w:p w:rsidR="00931BCE" w:rsidRPr="00931BCE" w:rsidRDefault="00931BCE" w:rsidP="00931BCE">
      <w:pPr>
        <w:framePr w:w="9049" w:h="134" w:wrap="auto" w:hAnchor="margin" w:x="49" w:y="3530"/>
        <w:widowControl w:val="0"/>
        <w:autoSpaceDE w:val="0"/>
        <w:autoSpaceDN w:val="0"/>
        <w:adjustRightInd w:val="0"/>
        <w:spacing w:after="0" w:line="91" w:lineRule="exact"/>
        <w:ind w:left="9"/>
        <w:rPr>
          <w:rFonts w:ascii="Times New Roman" w:eastAsia="Times New Roman" w:hAnsi="Times New Roman" w:cs="Times New Roman"/>
          <w:b/>
          <w:bCs/>
          <w:w w:val="125"/>
          <w:sz w:val="6"/>
          <w:szCs w:val="6"/>
          <w:lang w:eastAsia="pl-PL"/>
        </w:rPr>
      </w:pPr>
      <w:r w:rsidRPr="00931BCE">
        <w:rPr>
          <w:rFonts w:ascii="Times New Roman" w:eastAsia="Times New Roman" w:hAnsi="Times New Roman" w:cs="Times New Roman"/>
          <w:b/>
          <w:bCs/>
          <w:w w:val="125"/>
          <w:sz w:val="6"/>
          <w:szCs w:val="6"/>
          <w:lang w:eastAsia="pl-PL"/>
        </w:rPr>
        <w:t xml:space="preserve">o" </w:t>
      </w:r>
    </w:p>
    <w:p w:rsidR="00931BCE" w:rsidRPr="00931BCE" w:rsidRDefault="00931BCE" w:rsidP="00931BCE">
      <w:pPr>
        <w:framePr w:w="9049" w:h="268" w:wrap="auto" w:hAnchor="margin" w:x="49" w:y="3664"/>
        <w:widowControl w:val="0"/>
        <w:autoSpaceDE w:val="0"/>
        <w:autoSpaceDN w:val="0"/>
        <w:adjustRightInd w:val="0"/>
        <w:spacing w:after="0" w:line="230" w:lineRule="exact"/>
        <w:ind w:left="28"/>
        <w:rPr>
          <w:rFonts w:ascii="Arial" w:eastAsia="Times New Roman" w:hAnsi="Arial" w:cs="Arial"/>
          <w:b/>
          <w:bCs/>
          <w:w w:val="117"/>
          <w:sz w:val="20"/>
          <w:szCs w:val="20"/>
          <w:lang w:eastAsia="pl-PL"/>
        </w:rPr>
      </w:pPr>
      <w:r w:rsidRPr="00931BCE">
        <w:rPr>
          <w:rFonts w:ascii="Arial" w:eastAsia="Times New Roman" w:hAnsi="Arial" w:cs="Arial"/>
          <w:b/>
          <w:bCs/>
          <w:w w:val="117"/>
          <w:sz w:val="20"/>
          <w:szCs w:val="20"/>
          <w:lang w:eastAsia="pl-PL"/>
        </w:rPr>
        <w:t xml:space="preserve">............................................................................................................... </w:t>
      </w:r>
    </w:p>
    <w:p w:rsidR="00931BCE" w:rsidRPr="00931BCE" w:rsidRDefault="00931BCE" w:rsidP="00931BCE">
      <w:pPr>
        <w:framePr w:w="9049" w:h="249" w:wrap="auto" w:hAnchor="margin" w:x="49" w:y="3948"/>
        <w:widowControl w:val="0"/>
        <w:autoSpaceDE w:val="0"/>
        <w:autoSpaceDN w:val="0"/>
        <w:adjustRightInd w:val="0"/>
        <w:spacing w:after="0" w:line="230" w:lineRule="exact"/>
        <w:ind w:left="28"/>
        <w:rPr>
          <w:rFonts w:ascii="Arial" w:eastAsia="Times New Roman" w:hAnsi="Arial" w:cs="Arial"/>
          <w:b/>
          <w:bCs/>
          <w:w w:val="117"/>
          <w:sz w:val="20"/>
          <w:szCs w:val="20"/>
          <w:lang w:eastAsia="pl-PL"/>
        </w:rPr>
      </w:pPr>
      <w:r w:rsidRPr="00931BCE">
        <w:rPr>
          <w:rFonts w:ascii="Arial" w:eastAsia="Times New Roman" w:hAnsi="Arial" w:cs="Arial"/>
          <w:b/>
          <w:bCs/>
          <w:w w:val="117"/>
          <w:sz w:val="20"/>
          <w:szCs w:val="20"/>
          <w:lang w:eastAsia="pl-PL"/>
        </w:rPr>
        <w:t xml:space="preserve">................................................ </w:t>
      </w:r>
    </w:p>
    <w:p w:rsidR="00931BCE" w:rsidRPr="00931BCE" w:rsidRDefault="00931BCE" w:rsidP="00931BCE">
      <w:pPr>
        <w:framePr w:w="9053" w:h="868" w:wrap="auto" w:hAnchor="margin" w:x="45" w:y="4197"/>
        <w:widowControl w:val="0"/>
        <w:tabs>
          <w:tab w:val="left" w:leader="dot" w:pos="716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9 .. </w:t>
      </w:r>
      <w:r w:rsidRPr="00931BC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Przyjmujący </w:t>
      </w: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warunki płatności określone we wzorze umowy </w:t>
      </w:r>
      <w:proofErr w:type="spellStart"/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>tj</w:t>
      </w:r>
      <w:proofErr w:type="spellEnd"/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dni od daty </w:t>
      </w:r>
    </w:p>
    <w:p w:rsidR="00931BCE" w:rsidRPr="00931BCE" w:rsidRDefault="00931BCE" w:rsidP="00931BCE">
      <w:pPr>
        <w:framePr w:w="9053" w:h="868" w:wrap="auto" w:hAnchor="margin" w:x="45" w:y="4197"/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otrzymania faktury przez Zamawiającego. </w:t>
      </w:r>
    </w:p>
    <w:p w:rsidR="00931BCE" w:rsidRPr="00931BCE" w:rsidRDefault="00931BCE" w:rsidP="00931BCE">
      <w:pPr>
        <w:framePr w:w="9053" w:h="868" w:wrap="auto" w:hAnchor="margin" w:x="45" w:y="4197"/>
        <w:widowControl w:val="0"/>
        <w:tabs>
          <w:tab w:val="left" w:leader="dot" w:pos="4151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10. </w:t>
      </w:r>
      <w:r w:rsidRPr="00931BC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Ofertę </w:t>
      </w: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niniejszą składamy na </w:t>
      </w: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kolejno ponumerowanych stronach. </w:t>
      </w:r>
    </w:p>
    <w:p w:rsidR="00931BCE" w:rsidRPr="00931BCE" w:rsidRDefault="00931BCE" w:rsidP="00931BCE">
      <w:pPr>
        <w:framePr w:w="9049" w:h="360" w:wrap="auto" w:hAnchor="margin" w:x="49" w:y="5263"/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11. </w:t>
      </w:r>
      <w:r w:rsidRPr="00931BC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Załącznikami </w:t>
      </w: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niniejszej Oferty, stanowiącymi jej integralną część, są: </w:t>
      </w:r>
    </w:p>
    <w:p w:rsidR="00931BCE" w:rsidRPr="00931BCE" w:rsidRDefault="00931BCE" w:rsidP="00931BCE">
      <w:pPr>
        <w:framePr w:w="9049" w:h="230" w:wrap="auto" w:hAnchor="margin" w:x="49" w:y="5623"/>
        <w:widowControl w:val="0"/>
        <w:autoSpaceDE w:val="0"/>
        <w:autoSpaceDN w:val="0"/>
        <w:adjustRightInd w:val="0"/>
        <w:spacing w:after="0" w:line="192" w:lineRule="exact"/>
        <w:ind w:left="28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31BCE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............................................................................................................... </w:t>
      </w:r>
    </w:p>
    <w:p w:rsidR="00931BCE" w:rsidRPr="00931BCE" w:rsidRDefault="00931BCE" w:rsidP="00931BCE">
      <w:pPr>
        <w:framePr w:w="9049" w:h="273" w:wrap="auto" w:hAnchor="margin" w:x="49" w:y="5853"/>
        <w:widowControl w:val="0"/>
        <w:autoSpaceDE w:val="0"/>
        <w:autoSpaceDN w:val="0"/>
        <w:adjustRightInd w:val="0"/>
        <w:spacing w:after="0" w:line="230" w:lineRule="exact"/>
        <w:ind w:left="28"/>
        <w:rPr>
          <w:rFonts w:ascii="Arial" w:eastAsia="Times New Roman" w:hAnsi="Arial" w:cs="Arial"/>
          <w:b/>
          <w:bCs/>
          <w:w w:val="117"/>
          <w:sz w:val="20"/>
          <w:szCs w:val="20"/>
          <w:lang w:eastAsia="pl-PL"/>
        </w:rPr>
      </w:pPr>
      <w:r w:rsidRPr="00931BCE">
        <w:rPr>
          <w:rFonts w:ascii="Arial" w:eastAsia="Times New Roman" w:hAnsi="Arial" w:cs="Arial"/>
          <w:b/>
          <w:bCs/>
          <w:w w:val="117"/>
          <w:sz w:val="20"/>
          <w:szCs w:val="20"/>
          <w:lang w:eastAsia="pl-PL"/>
        </w:rPr>
        <w:t xml:space="preserve">............................................................................................................... </w:t>
      </w:r>
    </w:p>
    <w:p w:rsidR="00931BCE" w:rsidRPr="00931BCE" w:rsidRDefault="00931BCE" w:rsidP="00931BCE">
      <w:pPr>
        <w:framePr w:w="9049" w:h="268" w:wrap="auto" w:hAnchor="margin" w:x="49" w:y="6127"/>
        <w:widowControl w:val="0"/>
        <w:autoSpaceDE w:val="0"/>
        <w:autoSpaceDN w:val="0"/>
        <w:adjustRightInd w:val="0"/>
        <w:spacing w:after="0" w:line="230" w:lineRule="exact"/>
        <w:ind w:left="28"/>
        <w:rPr>
          <w:rFonts w:ascii="Arial" w:eastAsia="Times New Roman" w:hAnsi="Arial" w:cs="Arial"/>
          <w:b/>
          <w:bCs/>
          <w:w w:val="117"/>
          <w:sz w:val="20"/>
          <w:szCs w:val="20"/>
          <w:lang w:eastAsia="pl-PL"/>
        </w:rPr>
      </w:pPr>
      <w:r w:rsidRPr="00931BCE">
        <w:rPr>
          <w:rFonts w:ascii="Arial" w:eastAsia="Times New Roman" w:hAnsi="Arial" w:cs="Arial"/>
          <w:b/>
          <w:bCs/>
          <w:w w:val="117"/>
          <w:sz w:val="20"/>
          <w:szCs w:val="20"/>
          <w:lang w:eastAsia="pl-PL"/>
        </w:rPr>
        <w:t xml:space="preserve">............................................................................................................... </w:t>
      </w:r>
    </w:p>
    <w:p w:rsidR="00931BCE" w:rsidRPr="00931BCE" w:rsidRDefault="00931BCE" w:rsidP="00931BCE">
      <w:pPr>
        <w:framePr w:w="9049" w:h="364" w:wrap="auto" w:hAnchor="margin" w:x="49" w:y="6617"/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12. </w:t>
      </w:r>
      <w:r w:rsidRPr="00931BC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Adres Wykonawcy, </w:t>
      </w: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który należy kierować korespondencję w trakcie postępowania: </w:t>
      </w:r>
    </w:p>
    <w:p w:rsidR="00931BCE" w:rsidRPr="00931BCE" w:rsidRDefault="00931BCE" w:rsidP="00931BCE">
      <w:pPr>
        <w:framePr w:w="9049" w:h="240" w:wrap="auto" w:hAnchor="margin" w:x="49" w:y="6982"/>
        <w:widowControl w:val="0"/>
        <w:autoSpaceDE w:val="0"/>
        <w:autoSpaceDN w:val="0"/>
        <w:adjustRightInd w:val="0"/>
        <w:spacing w:after="0" w:line="235" w:lineRule="exact"/>
        <w:ind w:left="33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31BCE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............................................................................................................... </w:t>
      </w:r>
    </w:p>
    <w:p w:rsidR="00931BCE" w:rsidRPr="00931BCE" w:rsidRDefault="00931BCE" w:rsidP="00931BCE">
      <w:pPr>
        <w:framePr w:w="9049" w:h="278" w:wrap="auto" w:hAnchor="margin" w:x="49" w:y="7222"/>
        <w:widowControl w:val="0"/>
        <w:autoSpaceDE w:val="0"/>
        <w:autoSpaceDN w:val="0"/>
        <w:adjustRightInd w:val="0"/>
        <w:spacing w:after="0" w:line="235" w:lineRule="exact"/>
        <w:ind w:left="33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31BCE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............................................................................................................... </w:t>
      </w:r>
    </w:p>
    <w:p w:rsidR="00931BCE" w:rsidRPr="00931BCE" w:rsidRDefault="00931BCE" w:rsidP="00931BCE">
      <w:pPr>
        <w:framePr w:w="9049" w:h="268" w:wrap="auto" w:hAnchor="margin" w:x="49" w:y="7500"/>
        <w:widowControl w:val="0"/>
        <w:tabs>
          <w:tab w:val="left" w:leader="dot" w:pos="1910"/>
          <w:tab w:val="left" w:leader="dot" w:pos="7008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..................... </w:t>
      </w: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Numer telefonu: </w:t>
      </w: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; numer faksu: </w:t>
      </w:r>
    </w:p>
    <w:p w:rsidR="00931BCE" w:rsidRPr="00931BCE" w:rsidRDefault="00931BCE" w:rsidP="00931BCE">
      <w:pPr>
        <w:framePr w:w="9049" w:h="859" w:wrap="auto" w:hAnchor="margin" w:x="49" w:y="7999"/>
        <w:widowControl w:val="0"/>
        <w:autoSpaceDE w:val="0"/>
        <w:autoSpaceDN w:val="0"/>
        <w:adjustRightInd w:val="0"/>
        <w:spacing w:before="4" w:after="0" w:line="273" w:lineRule="exact"/>
        <w:ind w:left="33" w:right="14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13. Podajemy nazwę banku i numer konta, na które Zamawiający zwróci wadium wniesione </w:t>
      </w:r>
      <w:r w:rsidR="00D7270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</w:t>
      </w: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pieniądzu, jeżeli nasza oferta nie zostanie uznana za najkorzystniejszą: </w:t>
      </w:r>
    </w:p>
    <w:p w:rsidR="00931BCE" w:rsidRPr="00931BCE" w:rsidRDefault="00931BCE" w:rsidP="00931BCE">
      <w:pPr>
        <w:framePr w:w="9049" w:h="859" w:wrap="auto" w:hAnchor="margin" w:x="49" w:y="7999"/>
        <w:widowControl w:val="0"/>
        <w:autoSpaceDE w:val="0"/>
        <w:autoSpaceDN w:val="0"/>
        <w:adjustRightInd w:val="0"/>
        <w:spacing w:after="0" w:line="302" w:lineRule="exact"/>
        <w:ind w:left="33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Bank </w:t>
      </w:r>
    </w:p>
    <w:p w:rsidR="00931BCE" w:rsidRPr="00931BCE" w:rsidRDefault="00931BCE" w:rsidP="00931BCE">
      <w:pPr>
        <w:framePr w:w="9053" w:h="268" w:wrap="auto" w:hAnchor="margin" w:x="45" w:y="8859"/>
        <w:widowControl w:val="0"/>
        <w:autoSpaceDE w:val="0"/>
        <w:autoSpaceDN w:val="0"/>
        <w:adjustRightInd w:val="0"/>
        <w:spacing w:after="0" w:line="230" w:lineRule="exact"/>
        <w:ind w:left="57"/>
        <w:rPr>
          <w:rFonts w:ascii="Courier New" w:eastAsia="Times New Roman" w:hAnsi="Courier New" w:cs="Courier New"/>
          <w:b/>
          <w:bCs/>
          <w:w w:val="50"/>
          <w:sz w:val="25"/>
          <w:szCs w:val="25"/>
          <w:lang w:eastAsia="pl-PL"/>
        </w:rPr>
      </w:pPr>
      <w:r w:rsidRPr="00931BCE">
        <w:rPr>
          <w:rFonts w:ascii="Courier New" w:eastAsia="Times New Roman" w:hAnsi="Courier New" w:cs="Courier New"/>
          <w:b/>
          <w:bCs/>
          <w:w w:val="50"/>
          <w:sz w:val="25"/>
          <w:szCs w:val="25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1BCE" w:rsidRPr="00931BCE" w:rsidRDefault="00931BCE" w:rsidP="00931BCE">
      <w:pPr>
        <w:framePr w:w="9049" w:h="259" w:wrap="auto" w:hAnchor="margin" w:x="49" w:y="9147"/>
        <w:widowControl w:val="0"/>
        <w:autoSpaceDE w:val="0"/>
        <w:autoSpaceDN w:val="0"/>
        <w:adjustRightInd w:val="0"/>
        <w:spacing w:after="0" w:line="249" w:lineRule="exact"/>
        <w:ind w:left="38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Nr konta: </w:t>
      </w:r>
    </w:p>
    <w:p w:rsidR="00931BCE" w:rsidRPr="00931BCE" w:rsidRDefault="00931BCE" w:rsidP="00931BCE">
      <w:pPr>
        <w:framePr w:w="9049" w:h="278" w:wrap="auto" w:hAnchor="margin" w:x="49" w:y="9406"/>
        <w:widowControl w:val="0"/>
        <w:autoSpaceDE w:val="0"/>
        <w:autoSpaceDN w:val="0"/>
        <w:adjustRightInd w:val="0"/>
        <w:spacing w:after="0" w:line="244" w:lineRule="exact"/>
        <w:ind w:left="57"/>
        <w:rPr>
          <w:rFonts w:ascii="Arial" w:eastAsia="Times New Roman" w:hAnsi="Arial" w:cs="Arial"/>
          <w:b/>
          <w:bCs/>
          <w:w w:val="91"/>
          <w:sz w:val="30"/>
          <w:szCs w:val="30"/>
          <w:lang w:eastAsia="pl-PL"/>
        </w:rPr>
      </w:pPr>
      <w:r w:rsidRPr="00931BCE">
        <w:rPr>
          <w:rFonts w:ascii="Arial" w:eastAsia="Times New Roman" w:hAnsi="Arial" w:cs="Arial"/>
          <w:b/>
          <w:bCs/>
          <w:w w:val="91"/>
          <w:sz w:val="30"/>
          <w:szCs w:val="30"/>
          <w:lang w:eastAsia="pl-PL"/>
        </w:rPr>
        <w:t xml:space="preserve">............................................................................................................... </w:t>
      </w:r>
    </w:p>
    <w:p w:rsidR="00931BCE" w:rsidRPr="00931BCE" w:rsidRDefault="00931BCE" w:rsidP="00931BCE">
      <w:pPr>
        <w:framePr w:w="4670" w:h="585" w:wrap="auto" w:hAnchor="margin" w:x="112" w:y="11854"/>
        <w:widowControl w:val="0"/>
        <w:tabs>
          <w:tab w:val="left" w:leader="dot" w:pos="4607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............................................. dnia </w:t>
      </w: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. </w:t>
      </w:r>
    </w:p>
    <w:p w:rsidR="00931BCE" w:rsidRPr="00931BCE" w:rsidRDefault="00931BCE" w:rsidP="00931BCE">
      <w:pPr>
        <w:framePr w:w="4670" w:h="585" w:wrap="auto" w:hAnchor="margin" w:x="112" w:y="11854"/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miejscowość </w:t>
      </w:r>
    </w:p>
    <w:p w:rsidR="00931BCE" w:rsidRPr="00931BCE" w:rsidRDefault="00931BCE" w:rsidP="00931BCE">
      <w:pPr>
        <w:framePr w:w="3389" w:h="585" w:wrap="auto" w:hAnchor="margin" w:x="5796" w:y="12094"/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osoba lub osoby upoważnione </w:t>
      </w:r>
    </w:p>
    <w:p w:rsidR="00931BCE" w:rsidRPr="00931BCE" w:rsidRDefault="00931BCE" w:rsidP="00931BCE">
      <w:pPr>
        <w:framePr w:w="3389" w:h="585" w:wrap="auto" w:hAnchor="margin" w:x="5796" w:y="12094"/>
        <w:widowControl w:val="0"/>
        <w:autoSpaceDE w:val="0"/>
        <w:autoSpaceDN w:val="0"/>
        <w:adjustRightInd w:val="0"/>
        <w:spacing w:after="0" w:line="292" w:lineRule="exact"/>
        <w:ind w:left="1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1B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podpisu w imieniu Wykonawcy </w:t>
      </w:r>
    </w:p>
    <w:p w:rsidR="00931BCE" w:rsidRPr="00931BCE" w:rsidRDefault="00931BCE" w:rsidP="00931BCE">
      <w:pPr>
        <w:suppressAutoHyphens/>
        <w:spacing w:after="200" w:line="276" w:lineRule="auto"/>
        <w:rPr>
          <w:rFonts w:ascii="Times New Roman" w:eastAsia="Calibri" w:hAnsi="Times New Roman" w:cs="Calibri"/>
          <w:spacing w:val="100"/>
          <w:sz w:val="24"/>
          <w:szCs w:val="24"/>
          <w:lang w:eastAsia="ar-SA"/>
        </w:rPr>
      </w:pPr>
    </w:p>
    <w:p w:rsidR="00931BCE" w:rsidRPr="00931BCE" w:rsidRDefault="00931BCE" w:rsidP="00931BCE">
      <w:pPr>
        <w:suppressAutoHyphens/>
        <w:spacing w:after="200" w:line="276" w:lineRule="auto"/>
        <w:rPr>
          <w:rFonts w:ascii="Times New Roman" w:eastAsia="Calibri" w:hAnsi="Times New Roman" w:cs="Calibri"/>
          <w:spacing w:val="100"/>
          <w:sz w:val="24"/>
          <w:szCs w:val="24"/>
          <w:lang w:eastAsia="ar-SA"/>
        </w:rPr>
      </w:pPr>
    </w:p>
    <w:p w:rsidR="00931BCE" w:rsidRPr="00931BCE" w:rsidRDefault="00931BCE" w:rsidP="00931BCE">
      <w:pPr>
        <w:suppressAutoHyphens/>
        <w:spacing w:after="200" w:line="276" w:lineRule="auto"/>
        <w:rPr>
          <w:rFonts w:ascii="Times New Roman" w:eastAsia="Calibri" w:hAnsi="Times New Roman" w:cs="Calibri"/>
          <w:spacing w:val="100"/>
          <w:sz w:val="24"/>
          <w:szCs w:val="24"/>
          <w:lang w:eastAsia="ar-SA"/>
        </w:rPr>
      </w:pPr>
    </w:p>
    <w:p w:rsidR="00931BCE" w:rsidRPr="00931BCE" w:rsidRDefault="00931BCE" w:rsidP="00931BCE">
      <w:pPr>
        <w:suppressAutoHyphens/>
        <w:spacing w:after="200" w:line="276" w:lineRule="auto"/>
        <w:rPr>
          <w:rFonts w:ascii="Times New Roman" w:eastAsia="Calibri" w:hAnsi="Times New Roman" w:cs="Calibri"/>
          <w:spacing w:val="100"/>
          <w:sz w:val="24"/>
          <w:szCs w:val="24"/>
          <w:lang w:eastAsia="ar-SA"/>
        </w:rPr>
      </w:pPr>
    </w:p>
    <w:p w:rsidR="00931BCE" w:rsidRPr="00931BCE" w:rsidRDefault="00931BCE" w:rsidP="00931BCE">
      <w:pPr>
        <w:suppressAutoHyphens/>
        <w:spacing w:after="200" w:line="276" w:lineRule="auto"/>
        <w:rPr>
          <w:rFonts w:ascii="Times New Roman" w:eastAsia="Calibri" w:hAnsi="Times New Roman" w:cs="Calibri"/>
          <w:spacing w:val="100"/>
          <w:sz w:val="24"/>
          <w:szCs w:val="24"/>
          <w:lang w:eastAsia="ar-SA"/>
        </w:rPr>
      </w:pPr>
    </w:p>
    <w:p w:rsidR="00931BCE" w:rsidRPr="00931BCE" w:rsidRDefault="00931BCE" w:rsidP="00931BCE">
      <w:pPr>
        <w:suppressAutoHyphens/>
        <w:spacing w:after="200" w:line="276" w:lineRule="auto"/>
        <w:rPr>
          <w:rFonts w:ascii="Times New Roman" w:eastAsia="Calibri" w:hAnsi="Times New Roman" w:cs="Calibri"/>
          <w:spacing w:val="100"/>
          <w:sz w:val="24"/>
          <w:szCs w:val="24"/>
          <w:lang w:eastAsia="ar-SA"/>
        </w:rPr>
      </w:pPr>
    </w:p>
    <w:p w:rsidR="00931BCE" w:rsidRPr="00931BCE" w:rsidRDefault="00931BCE" w:rsidP="00931BCE">
      <w:pPr>
        <w:suppressAutoHyphens/>
        <w:spacing w:after="200" w:line="276" w:lineRule="auto"/>
        <w:rPr>
          <w:rFonts w:ascii="Times New Roman" w:eastAsia="Calibri" w:hAnsi="Times New Roman" w:cs="Calibri"/>
          <w:spacing w:val="100"/>
          <w:sz w:val="24"/>
          <w:szCs w:val="24"/>
          <w:lang w:eastAsia="ar-SA"/>
        </w:rPr>
      </w:pPr>
    </w:p>
    <w:p w:rsidR="00931BCE" w:rsidRPr="00D72704" w:rsidRDefault="00931BCE" w:rsidP="00D72704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spacing w:val="100"/>
          <w:sz w:val="24"/>
          <w:szCs w:val="24"/>
          <w:lang w:eastAsia="ar-SA"/>
        </w:rPr>
      </w:pPr>
      <w:r w:rsidRPr="00931BCE">
        <w:rPr>
          <w:rFonts w:ascii="Times New Roman" w:eastAsia="Calibri" w:hAnsi="Times New Roman" w:cs="Calibri"/>
          <w:spacing w:val="100"/>
          <w:sz w:val="24"/>
          <w:szCs w:val="24"/>
          <w:lang w:eastAsia="ar-SA"/>
        </w:rPr>
        <w:tab/>
      </w:r>
      <w:r w:rsidRPr="00931BCE">
        <w:rPr>
          <w:rFonts w:ascii="Times New Roman" w:eastAsia="Calibri" w:hAnsi="Times New Roman" w:cs="Calibri"/>
          <w:spacing w:val="100"/>
          <w:sz w:val="24"/>
          <w:szCs w:val="24"/>
          <w:lang w:eastAsia="ar-SA"/>
        </w:rPr>
        <w:tab/>
      </w:r>
      <w:r w:rsidRPr="00931BCE">
        <w:rPr>
          <w:rFonts w:ascii="Times New Roman" w:eastAsia="Calibri" w:hAnsi="Times New Roman" w:cs="Calibri"/>
          <w:spacing w:val="100"/>
          <w:sz w:val="24"/>
          <w:szCs w:val="24"/>
          <w:lang w:eastAsia="ar-SA"/>
        </w:rPr>
        <w:tab/>
      </w:r>
      <w:r w:rsidRPr="00931BCE">
        <w:rPr>
          <w:rFonts w:ascii="Times New Roman" w:eastAsia="Calibri" w:hAnsi="Times New Roman" w:cs="Calibri"/>
          <w:spacing w:val="100"/>
          <w:sz w:val="24"/>
          <w:szCs w:val="24"/>
          <w:lang w:eastAsia="ar-SA"/>
        </w:rPr>
        <w:tab/>
      </w:r>
      <w:r w:rsidRPr="00931BCE">
        <w:rPr>
          <w:rFonts w:ascii="Times New Roman" w:eastAsia="Calibri" w:hAnsi="Times New Roman" w:cs="Calibri"/>
          <w:spacing w:val="100"/>
          <w:sz w:val="24"/>
          <w:szCs w:val="24"/>
          <w:lang w:eastAsia="ar-SA"/>
        </w:rPr>
        <w:tab/>
      </w:r>
      <w:r w:rsidRPr="00931BCE">
        <w:rPr>
          <w:rFonts w:ascii="Times New Roman" w:eastAsia="Calibri" w:hAnsi="Times New Roman" w:cs="Calibri"/>
          <w:spacing w:val="100"/>
          <w:sz w:val="24"/>
          <w:szCs w:val="24"/>
          <w:lang w:eastAsia="ar-SA"/>
        </w:rPr>
        <w:tab/>
      </w:r>
      <w:r w:rsidRPr="00931BCE">
        <w:rPr>
          <w:rFonts w:ascii="Times New Roman" w:eastAsia="Calibri" w:hAnsi="Times New Roman" w:cs="Calibri"/>
          <w:spacing w:val="100"/>
          <w:sz w:val="24"/>
          <w:szCs w:val="24"/>
          <w:lang w:eastAsia="ar-SA"/>
        </w:rPr>
        <w:tab/>
      </w:r>
    </w:p>
    <w:p w:rsidR="00931BCE" w:rsidRPr="00D72704" w:rsidRDefault="00931BCE" w:rsidP="00D72704">
      <w:pPr>
        <w:keepNext/>
        <w:shd w:val="clear" w:color="auto" w:fill="E6E6E6"/>
        <w:spacing w:after="0" w:line="240" w:lineRule="auto"/>
        <w:ind w:left="2880" w:hanging="2880"/>
        <w:jc w:val="right"/>
        <w:outlineLvl w:val="0"/>
        <w:rPr>
          <w:rFonts w:ascii="Cambria" w:eastAsia="Times New Roman" w:hAnsi="Cambria" w:cs="Times New Roman"/>
          <w:bCs/>
          <w:iCs/>
          <w:smallCaps/>
          <w:sz w:val="24"/>
          <w:szCs w:val="24"/>
          <w:lang w:val="x-none" w:eastAsia="pl-PL"/>
        </w:rPr>
      </w:pPr>
      <w:r w:rsidRPr="00D72704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lastRenderedPageBreak/>
        <w:t xml:space="preserve">Załącznik Nr </w:t>
      </w:r>
      <w:r w:rsidRPr="00D72704">
        <w:rPr>
          <w:rFonts w:ascii="Cambria" w:eastAsia="Times New Roman" w:hAnsi="Cambria" w:cs="Times New Roman"/>
          <w:bCs/>
          <w:sz w:val="24"/>
          <w:szCs w:val="24"/>
          <w:lang w:eastAsia="pl-PL"/>
        </w:rPr>
        <w:t>8</w:t>
      </w:r>
      <w:r w:rsidRPr="00D72704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 xml:space="preserve"> do SIWZ </w:t>
      </w:r>
      <w:r w:rsidRPr="00D72704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</w:r>
      <w:r w:rsidRPr="00D72704">
        <w:rPr>
          <w:rFonts w:ascii="Cambria" w:eastAsia="Times New Roman" w:hAnsi="Cambria" w:cs="Times New Roman"/>
          <w:sz w:val="24"/>
          <w:szCs w:val="24"/>
          <w:lang w:val="x-none" w:eastAsia="pl-PL"/>
        </w:rPr>
        <w:t xml:space="preserve"> </w:t>
      </w:r>
    </w:p>
    <w:p w:rsidR="00931BCE" w:rsidRPr="00931BCE" w:rsidRDefault="00931BCE" w:rsidP="00931BCE">
      <w:pPr>
        <w:spacing w:after="0" w:line="240" w:lineRule="auto"/>
        <w:ind w:left="567"/>
        <w:rPr>
          <w:rFonts w:ascii="Cambria" w:eastAsia="Times New Roman" w:hAnsi="Cambria" w:cs="Times New Roman"/>
          <w:szCs w:val="20"/>
          <w:lang w:val="x-none" w:eastAsia="pl-PL"/>
        </w:rPr>
      </w:pPr>
      <w:r w:rsidRPr="00931BCE">
        <w:rPr>
          <w:rFonts w:ascii="Cambria" w:eastAsia="Times New Roman" w:hAnsi="Cambria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1943100" cy="101917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BCE" w:rsidRDefault="00931BCE" w:rsidP="00931BCE"/>
                          <w:p w:rsidR="00931BCE" w:rsidRDefault="00931BCE" w:rsidP="00931BCE"/>
                          <w:p w:rsidR="00931BCE" w:rsidRDefault="00931BCE" w:rsidP="00931BCE"/>
                          <w:p w:rsidR="00931BCE" w:rsidRDefault="00931BCE" w:rsidP="00931BCE"/>
                          <w:p w:rsidR="00931BCE" w:rsidRDefault="00931BCE" w:rsidP="00931BCE">
                            <w:pPr>
                              <w:jc w:val="center"/>
                            </w:pPr>
                            <w:r>
                              <w:br/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1.65pt;width:15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">
                <v:textbox>
                  <w:txbxContent>
                    <w:p w:rsidR="00931BCE" w:rsidRDefault="00931BCE" w:rsidP="00931BCE"/>
                    <w:p w:rsidR="00931BCE" w:rsidRDefault="00931BCE" w:rsidP="00931BCE"/>
                    <w:p w:rsidR="00931BCE" w:rsidRDefault="00931BCE" w:rsidP="00931BCE"/>
                    <w:p w:rsidR="00931BCE" w:rsidRDefault="00931BCE" w:rsidP="00931BCE"/>
                    <w:p w:rsidR="00931BCE" w:rsidRDefault="00931BCE" w:rsidP="00931BCE">
                      <w:pPr>
                        <w:jc w:val="center"/>
                      </w:pPr>
                      <w:r>
                        <w:br/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31BCE" w:rsidRPr="00931BCE" w:rsidRDefault="00931BCE" w:rsidP="00931BCE">
      <w:pPr>
        <w:spacing w:after="0" w:line="240" w:lineRule="auto"/>
        <w:ind w:left="567"/>
        <w:rPr>
          <w:rFonts w:ascii="Cambria" w:eastAsia="Times New Roman" w:hAnsi="Cambria" w:cs="Times New Roman"/>
          <w:szCs w:val="20"/>
          <w:lang w:val="x-none" w:eastAsia="pl-PL"/>
        </w:rPr>
      </w:pPr>
    </w:p>
    <w:p w:rsidR="00931BCE" w:rsidRPr="00931BCE" w:rsidRDefault="00931BCE" w:rsidP="00931BCE">
      <w:pPr>
        <w:spacing w:after="0" w:line="240" w:lineRule="auto"/>
        <w:ind w:left="567"/>
        <w:rPr>
          <w:rFonts w:ascii="Cambria" w:eastAsia="Times New Roman" w:hAnsi="Cambria" w:cs="Times New Roman"/>
          <w:szCs w:val="20"/>
          <w:lang w:val="x-none" w:eastAsia="pl-PL"/>
        </w:rPr>
      </w:pPr>
    </w:p>
    <w:p w:rsidR="00931BCE" w:rsidRPr="00931BCE" w:rsidRDefault="00931BCE" w:rsidP="00931BCE">
      <w:pPr>
        <w:spacing w:after="0" w:line="240" w:lineRule="auto"/>
        <w:ind w:left="567"/>
        <w:rPr>
          <w:rFonts w:ascii="Cambria" w:eastAsia="Times New Roman" w:hAnsi="Cambria" w:cs="Times New Roman"/>
          <w:szCs w:val="20"/>
          <w:lang w:val="x-none" w:eastAsia="pl-PL"/>
        </w:rPr>
      </w:pPr>
    </w:p>
    <w:p w:rsidR="00931BCE" w:rsidRPr="00931BCE" w:rsidRDefault="00931BCE" w:rsidP="00931BCE">
      <w:pPr>
        <w:spacing w:after="0" w:line="240" w:lineRule="auto"/>
        <w:ind w:left="567"/>
        <w:rPr>
          <w:rFonts w:ascii="Cambria" w:eastAsia="Times New Roman" w:hAnsi="Cambria" w:cs="Times New Roman"/>
          <w:szCs w:val="20"/>
          <w:lang w:val="x-none" w:eastAsia="pl-PL"/>
        </w:rPr>
      </w:pPr>
    </w:p>
    <w:p w:rsidR="00931BCE" w:rsidRPr="00931BCE" w:rsidRDefault="00931BCE" w:rsidP="00931BCE">
      <w:pPr>
        <w:spacing w:after="0" w:line="240" w:lineRule="auto"/>
        <w:ind w:left="567"/>
        <w:rPr>
          <w:rFonts w:ascii="Cambria" w:eastAsia="Times New Roman" w:hAnsi="Cambria" w:cs="Times New Roman"/>
          <w:szCs w:val="20"/>
          <w:lang w:val="x-none" w:eastAsia="pl-PL"/>
        </w:rPr>
      </w:pPr>
    </w:p>
    <w:p w:rsidR="00931BCE" w:rsidRPr="00931BCE" w:rsidRDefault="00931BCE" w:rsidP="00931BCE">
      <w:pPr>
        <w:spacing w:after="0" w:line="240" w:lineRule="auto"/>
        <w:ind w:left="567"/>
        <w:rPr>
          <w:rFonts w:ascii="Cambria" w:eastAsia="Times New Roman" w:hAnsi="Cambria" w:cs="Times New Roman"/>
          <w:szCs w:val="20"/>
          <w:lang w:val="x-none" w:eastAsia="pl-PL"/>
        </w:rPr>
      </w:pPr>
    </w:p>
    <w:p w:rsidR="00931BCE" w:rsidRPr="00931BCE" w:rsidRDefault="00931BCE" w:rsidP="00931BCE">
      <w:pPr>
        <w:spacing w:after="0" w:line="240" w:lineRule="auto"/>
        <w:ind w:left="567"/>
        <w:rPr>
          <w:rFonts w:ascii="Cambria" w:eastAsia="Times New Roman" w:hAnsi="Cambria" w:cs="Times New Roman"/>
          <w:szCs w:val="20"/>
          <w:lang w:val="x-none" w:eastAsia="pl-PL"/>
        </w:rPr>
      </w:pPr>
    </w:p>
    <w:p w:rsidR="00931BCE" w:rsidRPr="00931BCE" w:rsidRDefault="00931BCE" w:rsidP="00931BCE">
      <w:pPr>
        <w:spacing w:after="0" w:line="240" w:lineRule="auto"/>
        <w:ind w:left="-180" w:firstLine="888"/>
        <w:jc w:val="center"/>
        <w:rPr>
          <w:rFonts w:ascii="Cambria" w:eastAsia="Times New Roman" w:hAnsi="Cambria" w:cs="Times New Roman"/>
          <w:lang w:eastAsia="pl-PL"/>
        </w:rPr>
      </w:pPr>
      <w:r w:rsidRPr="00931BCE">
        <w:rPr>
          <w:rFonts w:ascii="Cambria" w:eastAsia="Times New Roman" w:hAnsi="Cambria" w:cs="Times New Roman"/>
          <w:lang w:eastAsia="pl-PL"/>
        </w:rPr>
        <w:t>Zamawiający:</w:t>
      </w:r>
    </w:p>
    <w:p w:rsidR="00931BCE" w:rsidRPr="00931BCE" w:rsidRDefault="00931BCE" w:rsidP="00931BCE">
      <w:pPr>
        <w:spacing w:after="0" w:line="240" w:lineRule="auto"/>
        <w:ind w:firstLine="708"/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</w:pPr>
      <w:r w:rsidRPr="00931BCE">
        <w:rPr>
          <w:rFonts w:ascii="Cambria" w:eastAsia="Times New Roman" w:hAnsi="Cambria" w:cs="Times New Roman"/>
          <w:b/>
          <w:bCs/>
          <w:sz w:val="26"/>
          <w:szCs w:val="20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6"/>
          <w:szCs w:val="20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6"/>
          <w:szCs w:val="20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6"/>
          <w:szCs w:val="20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6"/>
          <w:szCs w:val="20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6"/>
          <w:szCs w:val="20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6"/>
          <w:szCs w:val="20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>Gmina Rozdrażew</w:t>
      </w:r>
    </w:p>
    <w:p w:rsidR="00931BCE" w:rsidRPr="00931BCE" w:rsidRDefault="00931BCE" w:rsidP="00931BCE">
      <w:pPr>
        <w:spacing w:after="0" w:line="240" w:lineRule="auto"/>
        <w:ind w:firstLine="708"/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</w:pPr>
      <w:r w:rsidRPr="00931BCE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  <w:t>ul. Rynek 3</w:t>
      </w:r>
    </w:p>
    <w:p w:rsidR="00931BCE" w:rsidRPr="00931BCE" w:rsidRDefault="00931BCE" w:rsidP="00931BCE">
      <w:pPr>
        <w:spacing w:after="0" w:line="240" w:lineRule="auto"/>
        <w:ind w:firstLine="708"/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</w:pPr>
      <w:r w:rsidRPr="00931BCE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  <w:t>63-708 Rozdrażew</w:t>
      </w:r>
    </w:p>
    <w:p w:rsidR="00931BCE" w:rsidRPr="00931BCE" w:rsidRDefault="00931BCE" w:rsidP="00931BC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6"/>
          <w:szCs w:val="20"/>
          <w:lang w:val="x-none" w:eastAsia="pl-PL"/>
        </w:rPr>
      </w:pPr>
      <w:r w:rsidRPr="00931BCE">
        <w:rPr>
          <w:rFonts w:ascii="Cambria" w:eastAsia="Times New Roman" w:hAnsi="Cambria" w:cs="Times New Roman"/>
          <w:b/>
          <w:bCs/>
          <w:sz w:val="26"/>
          <w:szCs w:val="20"/>
          <w:lang w:val="x-none" w:eastAsia="pl-PL"/>
        </w:rPr>
        <w:t>Wykaz narzędzi, wyposażenia zakładu i urządzeń technicznych</w:t>
      </w:r>
    </w:p>
    <w:p w:rsidR="00931BCE" w:rsidRPr="00931BCE" w:rsidRDefault="00931BCE" w:rsidP="00931BC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val="x-none" w:eastAsia="pl-PL"/>
        </w:rPr>
      </w:pPr>
      <w:r w:rsidRPr="00931BCE">
        <w:rPr>
          <w:rFonts w:ascii="Cambria" w:eastAsia="Times New Roman" w:hAnsi="Cambria" w:cs="Times New Roman"/>
          <w:b/>
          <w:bCs/>
          <w:lang w:val="x-none" w:eastAsia="pl-PL"/>
        </w:rPr>
        <w:t xml:space="preserve">określonych w Rozdziale IX ust. 1 pkt 1) lit. c SIWZ </w:t>
      </w:r>
    </w:p>
    <w:p w:rsidR="00931BCE" w:rsidRPr="00931BCE" w:rsidRDefault="00931BCE" w:rsidP="00931BCE">
      <w:pPr>
        <w:spacing w:after="0" w:line="240" w:lineRule="auto"/>
        <w:jc w:val="center"/>
        <w:rPr>
          <w:rFonts w:ascii="Cambria" w:eastAsia="Times New Roman" w:hAnsi="Cambria" w:cs="Times New Roman"/>
          <w:bCs/>
          <w:lang w:val="x-none" w:eastAsia="pl-PL"/>
        </w:rPr>
      </w:pPr>
      <w:r w:rsidRPr="00931BCE">
        <w:rPr>
          <w:rFonts w:ascii="Cambria" w:eastAsia="Times New Roman" w:hAnsi="Cambria" w:cs="Times New Roman"/>
          <w:bCs/>
          <w:lang w:val="x-none" w:eastAsia="pl-PL"/>
        </w:rPr>
        <w:t>dostępnych wykonawcy w celu realizacji zamówienia</w:t>
      </w:r>
    </w:p>
    <w:p w:rsidR="00931BCE" w:rsidRPr="00931BCE" w:rsidRDefault="00931BCE" w:rsidP="00931BCE">
      <w:pPr>
        <w:spacing w:after="0" w:line="240" w:lineRule="auto"/>
        <w:jc w:val="center"/>
        <w:rPr>
          <w:rFonts w:ascii="Cambria" w:eastAsia="Times New Roman" w:hAnsi="Cambria" w:cs="Times New Roman"/>
          <w:bCs/>
          <w:lang w:val="x-none" w:eastAsia="pl-PL"/>
        </w:rPr>
      </w:pPr>
      <w:r w:rsidRPr="00931BCE">
        <w:rPr>
          <w:rFonts w:ascii="Cambria" w:eastAsia="Times New Roman" w:hAnsi="Cambria" w:cs="Times New Roman"/>
          <w:bCs/>
          <w:lang w:val="x-none" w:eastAsia="pl-PL"/>
        </w:rPr>
        <w:t>wraz z informacją o podstawie dysponowania tymi zasobami</w:t>
      </w:r>
    </w:p>
    <w:p w:rsidR="00931BCE" w:rsidRPr="00931BCE" w:rsidRDefault="00931BCE" w:rsidP="00931BCE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931BCE">
        <w:rPr>
          <w:rFonts w:ascii="Cambria" w:eastAsia="Times New Roman" w:hAnsi="Cambria" w:cs="Times New Roman"/>
          <w:lang w:eastAsia="pl-PL"/>
        </w:rPr>
        <w:t>złożony w postępowaniu o udzielenie zamówienia publicznego</w:t>
      </w:r>
    </w:p>
    <w:p w:rsidR="00931BCE" w:rsidRPr="00931BCE" w:rsidRDefault="00931BCE" w:rsidP="00931BCE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931BCE">
        <w:rPr>
          <w:rFonts w:ascii="Cambria" w:eastAsia="Times New Roman" w:hAnsi="Cambria" w:cs="Times New Roman"/>
          <w:lang w:eastAsia="pl-PL"/>
        </w:rPr>
        <w:t xml:space="preserve">prowadzonym w trybie przetargu nieograniczonego </w:t>
      </w:r>
    </w:p>
    <w:p w:rsidR="00931BCE" w:rsidRPr="00931BCE" w:rsidRDefault="00931BCE" w:rsidP="00931BCE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931BCE">
        <w:rPr>
          <w:rFonts w:ascii="Cambria" w:eastAsia="Times New Roman" w:hAnsi="Cambria" w:cs="Times New Roman"/>
          <w:lang w:eastAsia="pl-PL"/>
        </w:rPr>
        <w:tab/>
      </w:r>
      <w:r w:rsidRPr="00931BCE">
        <w:rPr>
          <w:rFonts w:ascii="Cambria" w:eastAsia="Times New Roman" w:hAnsi="Cambria" w:cs="Times New Roman"/>
          <w:lang w:eastAsia="pl-PL"/>
        </w:rPr>
        <w:tab/>
        <w:t xml:space="preserve">Odbiór, transport  i zagospodarowanie  odpadów komunalnych </w:t>
      </w:r>
      <w:r w:rsidRPr="00931BCE">
        <w:rPr>
          <w:rFonts w:ascii="Cambria" w:eastAsia="Times New Roman" w:hAnsi="Cambria" w:cs="Times New Roman"/>
          <w:lang w:eastAsia="pl-PL"/>
        </w:rPr>
        <w:tab/>
      </w:r>
      <w:r w:rsidRPr="00931BCE">
        <w:rPr>
          <w:rFonts w:ascii="Cambria" w:eastAsia="Times New Roman" w:hAnsi="Cambria" w:cs="Times New Roman"/>
          <w:lang w:eastAsia="pl-PL"/>
        </w:rPr>
        <w:tab/>
        <w:t xml:space="preserve">                      z nieruchomości zamieszkałych na terenie Gminy Rozdrażew”    </w:t>
      </w:r>
    </w:p>
    <w:p w:rsidR="00931BCE" w:rsidRPr="00931BCE" w:rsidRDefault="00931BCE" w:rsidP="00931BCE">
      <w:pPr>
        <w:spacing w:after="0" w:line="240" w:lineRule="auto"/>
        <w:ind w:firstLine="708"/>
        <w:rPr>
          <w:rFonts w:ascii="Cambria" w:eastAsia="Times New Roman" w:hAnsi="Cambria" w:cs="Times New Roman"/>
          <w:b/>
          <w:bCs/>
          <w:sz w:val="26"/>
          <w:szCs w:val="20"/>
          <w:lang w:val="x-none" w:eastAsia="pl-PL"/>
        </w:rPr>
      </w:pPr>
    </w:p>
    <w:tbl>
      <w:tblPr>
        <w:tblW w:w="946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1231"/>
        <w:gridCol w:w="1256"/>
        <w:gridCol w:w="2553"/>
      </w:tblGrid>
      <w:tr w:rsidR="00931BCE" w:rsidRPr="00931BCE" w:rsidTr="00931BC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22" w:type="dxa"/>
            <w:vAlign w:val="center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bCs/>
                <w:lang w:eastAsia="pl-PL"/>
              </w:rPr>
              <w:t>Opis (nazwa, typ, model jednostki sprzętowej)</w:t>
            </w:r>
          </w:p>
        </w:tc>
        <w:tc>
          <w:tcPr>
            <w:tcW w:w="1231" w:type="dxa"/>
            <w:vAlign w:val="center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bCs/>
                <w:lang w:eastAsia="pl-PL"/>
              </w:rPr>
              <w:t>Liczba</w:t>
            </w:r>
          </w:p>
          <w:p w:rsidR="00931BCE" w:rsidRPr="00931BCE" w:rsidRDefault="00931BCE" w:rsidP="00931BCE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bCs/>
                <w:lang w:eastAsia="pl-PL"/>
              </w:rPr>
              <w:t>jednostek</w:t>
            </w:r>
          </w:p>
        </w:tc>
        <w:tc>
          <w:tcPr>
            <w:tcW w:w="1256" w:type="dxa"/>
            <w:vAlign w:val="center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bCs/>
                <w:lang w:eastAsia="pl-PL"/>
              </w:rPr>
              <w:t>Rok</w:t>
            </w:r>
          </w:p>
          <w:p w:rsidR="00931BCE" w:rsidRPr="00931BCE" w:rsidRDefault="00931BCE" w:rsidP="00931BCE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bCs/>
                <w:lang w:eastAsia="pl-PL"/>
              </w:rPr>
              <w:t>produkcji</w:t>
            </w:r>
          </w:p>
        </w:tc>
        <w:tc>
          <w:tcPr>
            <w:tcW w:w="2553" w:type="dxa"/>
            <w:vAlign w:val="center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bCs/>
                <w:lang w:eastAsia="pl-PL"/>
              </w:rPr>
              <w:t>Podstawa</w:t>
            </w:r>
          </w:p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bCs/>
                <w:lang w:eastAsia="pl-PL"/>
              </w:rPr>
              <w:t>dysponowania</w:t>
            </w:r>
          </w:p>
          <w:p w:rsidR="00931BCE" w:rsidRPr="00931BCE" w:rsidRDefault="00931BCE" w:rsidP="00931BCE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bCs/>
                <w:lang w:eastAsia="pl-PL"/>
              </w:rPr>
              <w:t>tymi zasobami</w:t>
            </w:r>
          </w:p>
        </w:tc>
      </w:tr>
      <w:tr w:rsidR="00931BCE" w:rsidRPr="00931BCE" w:rsidTr="00931BCE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4422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1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6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3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</w:tr>
      <w:tr w:rsidR="00931BCE" w:rsidRPr="00931BCE" w:rsidTr="00931BCE">
        <w:tblPrEx>
          <w:tblCellMar>
            <w:top w:w="0" w:type="dxa"/>
            <w:bottom w:w="0" w:type="dxa"/>
          </w:tblCellMar>
        </w:tblPrEx>
        <w:trPr>
          <w:cantSplit/>
          <w:trHeight w:hRule="exact" w:val="857"/>
        </w:trPr>
        <w:tc>
          <w:tcPr>
            <w:tcW w:w="4422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1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6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3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</w:tr>
      <w:tr w:rsidR="00931BCE" w:rsidRPr="00931BCE" w:rsidTr="00931BCE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4422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1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6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3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</w:tr>
      <w:tr w:rsidR="00931BCE" w:rsidRPr="00931BCE" w:rsidTr="00931BCE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4422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1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6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3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</w:tr>
      <w:tr w:rsidR="00931BCE" w:rsidRPr="00931BCE" w:rsidTr="00931BCE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4422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31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56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3" w:type="dxa"/>
          </w:tcPr>
          <w:p w:rsidR="00931BCE" w:rsidRPr="00931BCE" w:rsidRDefault="00931BCE" w:rsidP="00931BCE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</w:tr>
    </w:tbl>
    <w:p w:rsidR="00931BCE" w:rsidRPr="00931BCE" w:rsidRDefault="00931BCE" w:rsidP="00931BCE">
      <w:pPr>
        <w:spacing w:after="0" w:line="240" w:lineRule="auto"/>
        <w:ind w:right="140" w:firstLine="567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931BCE" w:rsidRPr="00931BCE" w:rsidRDefault="00931BCE" w:rsidP="00931BCE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lang w:eastAsia="pl-PL"/>
        </w:rPr>
      </w:pPr>
      <w:r w:rsidRPr="00931BCE">
        <w:rPr>
          <w:rFonts w:ascii="Cambria" w:eastAsia="Times New Roman" w:hAnsi="Cambria" w:cs="Times New Roman"/>
          <w:lang w:eastAsia="pl-PL"/>
        </w:rPr>
        <w:br/>
      </w:r>
      <w:r w:rsidRPr="00931BCE">
        <w:rPr>
          <w:rFonts w:ascii="Cambria" w:eastAsia="Times New Roman" w:hAnsi="Cambria" w:cs="Times New Roman"/>
          <w:b/>
          <w:lang w:eastAsia="pl-PL"/>
        </w:rPr>
        <w:t xml:space="preserve">Oświadczam/my, że w/w wymieniony potencjał techniczny spełnia wymogi wynikające </w:t>
      </w:r>
      <w:r w:rsidRPr="00931BCE">
        <w:rPr>
          <w:rFonts w:ascii="Cambria" w:eastAsia="Times New Roman" w:hAnsi="Cambria" w:cs="Times New Roman"/>
          <w:b/>
          <w:lang w:eastAsia="pl-PL"/>
        </w:rPr>
        <w:br/>
        <w:t>z aktualnie obowiązujących przepisów.</w:t>
      </w:r>
    </w:p>
    <w:p w:rsidR="00931BCE" w:rsidRPr="00931BCE" w:rsidRDefault="00931BCE" w:rsidP="00931BC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lang w:eastAsia="pl-PL"/>
        </w:rPr>
      </w:pPr>
      <w:r w:rsidRPr="00931BCE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931BCE" w:rsidRPr="00931BCE" w:rsidRDefault="00931BCE" w:rsidP="00931BCE">
      <w:pPr>
        <w:spacing w:after="0" w:line="240" w:lineRule="auto"/>
        <w:ind w:left="567" w:right="140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31BCE">
        <w:rPr>
          <w:rFonts w:ascii="Cambria" w:eastAsia="Times New Roman" w:hAnsi="Cambria" w:cs="Times New Roman"/>
          <w:lang w:eastAsia="pl-PL"/>
        </w:rPr>
        <w:t>........................., dn. .........................</w:t>
      </w:r>
      <w:r w:rsidRPr="00931BCE">
        <w:rPr>
          <w:rFonts w:ascii="Cambria" w:eastAsia="Times New Roman" w:hAnsi="Cambria" w:cs="Times New Roman"/>
          <w:lang w:eastAsia="pl-PL"/>
        </w:rPr>
        <w:tab/>
        <w:t xml:space="preserve">                                                                    </w:t>
      </w:r>
    </w:p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31BCE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                              ........................................................</w:t>
      </w:r>
    </w:p>
    <w:p w:rsidR="00931BCE" w:rsidRPr="00931BCE" w:rsidRDefault="00931BCE" w:rsidP="00931BCE">
      <w:pPr>
        <w:spacing w:after="0" w:line="240" w:lineRule="auto"/>
        <w:ind w:left="5400"/>
        <w:jc w:val="center"/>
        <w:rPr>
          <w:rFonts w:ascii="Cambria" w:eastAsia="Times New Roman" w:hAnsi="Cambria" w:cs="Times New Roman"/>
          <w:lang w:eastAsia="pl-PL"/>
        </w:rPr>
      </w:pPr>
      <w:r w:rsidRPr="00931BCE">
        <w:rPr>
          <w:rFonts w:ascii="Cambria" w:eastAsia="Times New Roman" w:hAnsi="Cambria" w:cs="Times New Roman"/>
          <w:i/>
          <w:lang w:eastAsia="pl-PL"/>
        </w:rPr>
        <w:t>Podpis osób uprawnionych do składania oświadczeń woli w imieniu Wykonawcy oraz pieczątka / pieczątki/</w:t>
      </w:r>
    </w:p>
    <w:p w:rsidR="00931BCE" w:rsidRPr="00D72704" w:rsidRDefault="00931BCE" w:rsidP="00D72704">
      <w:pPr>
        <w:keepNext/>
        <w:shd w:val="clear" w:color="auto" w:fill="E6E6E6"/>
        <w:spacing w:after="0" w:line="240" w:lineRule="auto"/>
        <w:jc w:val="right"/>
        <w:outlineLvl w:val="0"/>
        <w:rPr>
          <w:rFonts w:ascii="Cambria" w:eastAsia="Times New Roman" w:hAnsi="Cambria" w:cs="Times New Roman"/>
          <w:sz w:val="24"/>
          <w:szCs w:val="24"/>
          <w:lang w:val="x-none" w:eastAsia="pl-PL"/>
        </w:rPr>
      </w:pPr>
      <w:r w:rsidRPr="00D72704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lastRenderedPageBreak/>
        <w:t xml:space="preserve">Załącznik Nr </w:t>
      </w:r>
      <w:r w:rsidRPr="00D72704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9 </w:t>
      </w:r>
      <w:r w:rsidRPr="00D72704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 xml:space="preserve"> do SIWZ     </w:t>
      </w:r>
    </w:p>
    <w:p w:rsidR="00931BCE" w:rsidRPr="00931BCE" w:rsidRDefault="00931BCE" w:rsidP="00931BCE">
      <w:pPr>
        <w:tabs>
          <w:tab w:val="left" w:pos="151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31BCE">
        <w:rPr>
          <w:rFonts w:ascii="Cambria" w:eastAsia="Times New Roman" w:hAnsi="Cambria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943100" cy="101917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BCE" w:rsidRDefault="00931BCE" w:rsidP="00931BCE"/>
                          <w:p w:rsidR="00931BCE" w:rsidRDefault="00931BCE" w:rsidP="00931BCE"/>
                          <w:p w:rsidR="00931BCE" w:rsidRDefault="00931BCE" w:rsidP="00931BCE"/>
                          <w:p w:rsidR="00931BCE" w:rsidRDefault="00931BCE" w:rsidP="00931BCE"/>
                          <w:p w:rsidR="00931BCE" w:rsidRPr="00C32E0A" w:rsidRDefault="00931BCE" w:rsidP="00931BC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br/>
                            </w:r>
                            <w:r w:rsidRPr="00C32E0A">
                              <w:rPr>
                                <w:rFonts w:ascii="Calibri" w:hAnsi="Calibri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9pt;margin-top:11.95pt;width:153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">
                <v:textbox>
                  <w:txbxContent>
                    <w:p w:rsidR="00931BCE" w:rsidRDefault="00931BCE" w:rsidP="00931BCE"/>
                    <w:p w:rsidR="00931BCE" w:rsidRDefault="00931BCE" w:rsidP="00931BCE"/>
                    <w:p w:rsidR="00931BCE" w:rsidRDefault="00931BCE" w:rsidP="00931BCE"/>
                    <w:p w:rsidR="00931BCE" w:rsidRDefault="00931BCE" w:rsidP="00931BCE"/>
                    <w:p w:rsidR="00931BCE" w:rsidRPr="00C32E0A" w:rsidRDefault="00931BCE" w:rsidP="00931BCE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br/>
                      </w:r>
                      <w:r w:rsidRPr="00C32E0A">
                        <w:rPr>
                          <w:rFonts w:ascii="Calibri" w:hAnsi="Calibri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931BC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931BCE" w:rsidRPr="00931BCE" w:rsidRDefault="00931BCE" w:rsidP="00931BC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31BCE" w:rsidRPr="00931BCE" w:rsidRDefault="00931BCE" w:rsidP="00931BC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31BCE" w:rsidRPr="00931BCE" w:rsidRDefault="00931BCE" w:rsidP="00931BC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</w:pPr>
      <w:r w:rsidRPr="00931BCE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</w:r>
    </w:p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</w:pPr>
    </w:p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</w:pPr>
    </w:p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</w:pPr>
    </w:p>
    <w:p w:rsidR="00931BCE" w:rsidRPr="00931BCE" w:rsidRDefault="00931BCE" w:rsidP="00931BCE">
      <w:pPr>
        <w:spacing w:after="0" w:line="240" w:lineRule="auto"/>
        <w:ind w:left="-180" w:firstLine="888"/>
        <w:jc w:val="center"/>
        <w:rPr>
          <w:rFonts w:ascii="Cambria" w:eastAsia="Times New Roman" w:hAnsi="Cambria" w:cs="Times New Roman"/>
          <w:lang w:eastAsia="pl-PL"/>
        </w:rPr>
      </w:pPr>
      <w:r w:rsidRPr="00931BCE">
        <w:rPr>
          <w:rFonts w:ascii="Cambria" w:eastAsia="Times New Roman" w:hAnsi="Cambria" w:cs="Times New Roman"/>
          <w:lang w:eastAsia="pl-PL"/>
        </w:rPr>
        <w:t>Zamawiający:</w:t>
      </w:r>
    </w:p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</w:pPr>
    </w:p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Gmina Rozdrażew</w:t>
      </w:r>
    </w:p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  <w:t>ul. Rynek 3</w:t>
      </w:r>
    </w:p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</w:pP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  <w:t>63-708 Rozdrażew</w:t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</w:p>
    <w:p w:rsidR="00931BCE" w:rsidRPr="00931BCE" w:rsidRDefault="00931BCE" w:rsidP="00931BC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31BCE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  <w:t>Wykaz wykonanych w ciągu ostatnich trzech lat usług</w:t>
      </w:r>
    </w:p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931BCE">
        <w:rPr>
          <w:rFonts w:ascii="Cambria" w:eastAsia="Times New Roman" w:hAnsi="Cambria" w:cs="Times New Roman"/>
          <w:b/>
          <w:lang w:eastAsia="pl-PL"/>
        </w:rPr>
        <w:tab/>
      </w:r>
      <w:r w:rsidRPr="00931BCE">
        <w:rPr>
          <w:rFonts w:ascii="Cambria" w:eastAsia="Times New Roman" w:hAnsi="Cambria" w:cs="Times New Roman"/>
          <w:b/>
          <w:lang w:eastAsia="pl-PL"/>
        </w:rPr>
        <w:tab/>
        <w:t>określonych w Rozdziale IX ust. 1 pkt 1) lit. c SIWZ</w:t>
      </w:r>
    </w:p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31BCE">
        <w:rPr>
          <w:rFonts w:ascii="Cambria" w:eastAsia="Times New Roman" w:hAnsi="Cambria" w:cs="Times New Roman"/>
          <w:lang w:eastAsia="pl-PL"/>
        </w:rPr>
        <w:tab/>
      </w:r>
      <w:r w:rsidRPr="00931BCE">
        <w:rPr>
          <w:rFonts w:ascii="Cambria" w:eastAsia="Times New Roman" w:hAnsi="Cambria" w:cs="Times New Roman"/>
          <w:lang w:eastAsia="pl-PL"/>
        </w:rPr>
        <w:tab/>
        <w:t>złożony w postępowaniu o udzielenie zamówienia publicznego</w:t>
      </w:r>
    </w:p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31BCE">
        <w:rPr>
          <w:rFonts w:ascii="Cambria" w:eastAsia="Times New Roman" w:hAnsi="Cambria" w:cs="Times New Roman"/>
          <w:lang w:eastAsia="pl-PL"/>
        </w:rPr>
        <w:tab/>
      </w:r>
      <w:r w:rsidRPr="00931BCE">
        <w:rPr>
          <w:rFonts w:ascii="Cambria" w:eastAsia="Times New Roman" w:hAnsi="Cambria" w:cs="Times New Roman"/>
          <w:lang w:eastAsia="pl-PL"/>
        </w:rPr>
        <w:tab/>
        <w:t>prowadzonym w trybie przetargu nieograniczonego</w:t>
      </w:r>
    </w:p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31BCE">
        <w:rPr>
          <w:rFonts w:ascii="Cambria" w:eastAsia="Times New Roman" w:hAnsi="Cambria" w:cs="Times New Roman"/>
          <w:lang w:eastAsia="pl-PL"/>
        </w:rPr>
        <w:tab/>
      </w:r>
      <w:r w:rsidRPr="00931BCE">
        <w:rPr>
          <w:rFonts w:ascii="Cambria" w:eastAsia="Times New Roman" w:hAnsi="Cambria" w:cs="Times New Roman"/>
          <w:lang w:eastAsia="pl-PL"/>
        </w:rPr>
        <w:tab/>
        <w:t>Odbiór, transport i zagospodarowanie  odpadów komunalnych</w:t>
      </w:r>
      <w:r w:rsidRPr="00931BCE">
        <w:rPr>
          <w:rFonts w:ascii="Cambria" w:eastAsia="Times New Roman" w:hAnsi="Cambria" w:cs="Times New Roman"/>
          <w:lang w:eastAsia="pl-PL"/>
        </w:rPr>
        <w:tab/>
        <w:t xml:space="preserve"> </w:t>
      </w:r>
      <w:r w:rsidRPr="00931BCE">
        <w:rPr>
          <w:rFonts w:ascii="Cambria" w:eastAsia="Times New Roman" w:hAnsi="Cambria" w:cs="Times New Roman"/>
          <w:lang w:eastAsia="pl-PL"/>
        </w:rPr>
        <w:tab/>
      </w:r>
      <w:r w:rsidRPr="00931BCE">
        <w:rPr>
          <w:rFonts w:ascii="Cambria" w:eastAsia="Times New Roman" w:hAnsi="Cambria" w:cs="Times New Roman"/>
          <w:lang w:eastAsia="pl-PL"/>
        </w:rPr>
        <w:tab/>
      </w:r>
      <w:r w:rsidRPr="00931BCE">
        <w:rPr>
          <w:rFonts w:ascii="Cambria" w:eastAsia="Times New Roman" w:hAnsi="Cambria" w:cs="Times New Roman"/>
          <w:lang w:eastAsia="pl-PL"/>
        </w:rPr>
        <w:tab/>
        <w:t>pochodzących od właścicieli nieruchomości zamieszkałych</w:t>
      </w:r>
      <w:r w:rsidRPr="00931BCE">
        <w:rPr>
          <w:rFonts w:ascii="Cambria" w:eastAsia="Times New Roman" w:hAnsi="Cambria" w:cs="Times New Roman"/>
          <w:lang w:eastAsia="pl-PL"/>
        </w:rPr>
        <w:tab/>
      </w:r>
      <w:r w:rsidRPr="00931BCE">
        <w:rPr>
          <w:rFonts w:ascii="Cambria" w:eastAsia="Times New Roman" w:hAnsi="Cambria" w:cs="Times New Roman"/>
          <w:lang w:eastAsia="pl-PL"/>
        </w:rPr>
        <w:tab/>
      </w:r>
      <w:r w:rsidRPr="00931BCE">
        <w:rPr>
          <w:rFonts w:ascii="Cambria" w:eastAsia="Times New Roman" w:hAnsi="Cambria" w:cs="Times New Roman"/>
          <w:lang w:eastAsia="pl-PL"/>
        </w:rPr>
        <w:tab/>
      </w:r>
      <w:r w:rsidRPr="00931BCE">
        <w:rPr>
          <w:rFonts w:ascii="Cambria" w:eastAsia="Times New Roman" w:hAnsi="Cambria" w:cs="Times New Roman"/>
          <w:lang w:eastAsia="pl-PL"/>
        </w:rPr>
        <w:tab/>
      </w:r>
      <w:r w:rsidRPr="00931BCE">
        <w:rPr>
          <w:rFonts w:ascii="Cambria" w:eastAsia="Times New Roman" w:hAnsi="Cambria" w:cs="Times New Roman"/>
          <w:lang w:eastAsia="pl-PL"/>
        </w:rPr>
        <w:tab/>
        <w:t xml:space="preserve"> na terenie gminy Rozdrażew „</w:t>
      </w:r>
    </w:p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31BCE" w:rsidRPr="00931BCE" w:rsidRDefault="00931BCE" w:rsidP="00931BCE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14"/>
        <w:gridCol w:w="1560"/>
        <w:gridCol w:w="1620"/>
        <w:gridCol w:w="2700"/>
      </w:tblGrid>
      <w:tr w:rsidR="00931BCE" w:rsidRPr="00931BCE" w:rsidTr="00931BCE">
        <w:tc>
          <w:tcPr>
            <w:tcW w:w="496" w:type="dxa"/>
            <w:vAlign w:val="center"/>
          </w:tcPr>
          <w:p w:rsidR="00931BCE" w:rsidRPr="00931BCE" w:rsidRDefault="00931BCE" w:rsidP="00931B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414" w:type="dxa"/>
            <w:vAlign w:val="center"/>
          </w:tcPr>
          <w:p w:rsidR="00931BCE" w:rsidRPr="00931BCE" w:rsidRDefault="00931BCE" w:rsidP="00931B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560" w:type="dxa"/>
            <w:vAlign w:val="center"/>
          </w:tcPr>
          <w:p w:rsidR="00931BCE" w:rsidRPr="00931BCE" w:rsidRDefault="00931BCE" w:rsidP="00931B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Całkowita wartość brutto usługi w PLN </w:t>
            </w:r>
          </w:p>
        </w:tc>
        <w:tc>
          <w:tcPr>
            <w:tcW w:w="1620" w:type="dxa"/>
            <w:vAlign w:val="center"/>
          </w:tcPr>
          <w:p w:rsidR="00931BCE" w:rsidRPr="00931BCE" w:rsidRDefault="00931BCE" w:rsidP="00931B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Terminy realizacji</w:t>
            </w:r>
          </w:p>
        </w:tc>
        <w:tc>
          <w:tcPr>
            <w:tcW w:w="2700" w:type="dxa"/>
            <w:vAlign w:val="center"/>
          </w:tcPr>
          <w:p w:rsidR="00931BCE" w:rsidRPr="00931BCE" w:rsidRDefault="00931BCE" w:rsidP="00931B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Nazwa podmiotów, </w:t>
            </w:r>
          </w:p>
          <w:p w:rsidR="00931BCE" w:rsidRPr="00931BCE" w:rsidRDefault="00931BCE" w:rsidP="00931B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na rzecz których </w:t>
            </w:r>
          </w:p>
          <w:p w:rsidR="00931BCE" w:rsidRPr="00931BCE" w:rsidRDefault="00931BCE" w:rsidP="00931B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usługi zostały wykonane</w:t>
            </w:r>
          </w:p>
        </w:tc>
      </w:tr>
      <w:tr w:rsidR="00931BCE" w:rsidRPr="00931BCE" w:rsidTr="00931BCE">
        <w:tc>
          <w:tcPr>
            <w:tcW w:w="496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4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931BCE" w:rsidRPr="00931BCE" w:rsidTr="00931BCE">
        <w:tc>
          <w:tcPr>
            <w:tcW w:w="496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4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931BCE" w:rsidRPr="00931BCE" w:rsidTr="00931BCE">
        <w:tc>
          <w:tcPr>
            <w:tcW w:w="496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4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931BCE" w:rsidRPr="00931BCE" w:rsidTr="00931BCE">
        <w:tc>
          <w:tcPr>
            <w:tcW w:w="496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4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931BCE" w:rsidRPr="00931BCE" w:rsidTr="00931BCE">
        <w:tc>
          <w:tcPr>
            <w:tcW w:w="496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4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931BCE" w:rsidRPr="00931BCE" w:rsidRDefault="00931BCE" w:rsidP="00931BC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931BCE">
        <w:rPr>
          <w:rFonts w:ascii="Cambria" w:eastAsia="Times New Roman" w:hAnsi="Cambria" w:cs="Times New Roman"/>
          <w:b/>
          <w:lang w:eastAsia="pl-PL"/>
        </w:rPr>
        <w:t xml:space="preserve">Do niniejszego wykazu dołączono dowody określające, czy wyżej wymienione usługi zostały wykonane lub są wykonywane należycie </w:t>
      </w:r>
    </w:p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31BCE">
        <w:rPr>
          <w:rFonts w:ascii="Cambria" w:eastAsia="Times New Roman" w:hAnsi="Cambria" w:cs="Times New Roman"/>
          <w:lang w:eastAsia="pl-PL"/>
        </w:rPr>
        <w:t xml:space="preserve">................................., dn. _ _ . _ _ . _ _ _ _ </w:t>
      </w:r>
      <w:r w:rsidRPr="00931BCE">
        <w:rPr>
          <w:rFonts w:ascii="Cambria" w:eastAsia="Times New Roman" w:hAnsi="Cambria" w:cs="Times New Roman"/>
          <w:lang w:eastAsia="pl-PL"/>
        </w:rPr>
        <w:tab/>
        <w:t xml:space="preserve">                                                                        </w:t>
      </w:r>
    </w:p>
    <w:p w:rsidR="00931BCE" w:rsidRPr="00931BCE" w:rsidRDefault="00931BCE" w:rsidP="00931BC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31BCE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                                 ..................................................</w:t>
      </w:r>
    </w:p>
    <w:p w:rsidR="00931BCE" w:rsidRPr="00931BCE" w:rsidRDefault="00931BCE" w:rsidP="00931BCE">
      <w:pPr>
        <w:spacing w:after="0" w:line="240" w:lineRule="auto"/>
        <w:ind w:left="5400"/>
        <w:jc w:val="center"/>
        <w:rPr>
          <w:rFonts w:ascii="Cambria" w:eastAsia="Times New Roman" w:hAnsi="Cambria" w:cs="Times New Roman"/>
          <w:lang w:eastAsia="pl-PL"/>
        </w:rPr>
      </w:pPr>
      <w:r w:rsidRPr="00931BCE">
        <w:rPr>
          <w:rFonts w:ascii="Cambria" w:eastAsia="Times New Roman" w:hAnsi="Cambria" w:cs="Times New Roman"/>
          <w:lang w:eastAsia="pl-PL"/>
        </w:rPr>
        <w:lastRenderedPageBreak/>
        <w:t>Podpis osób uprawnionych do składania oświadczeń woli w imieniu Wykonawcy oraz pieczątka / pieczątki</w:t>
      </w:r>
    </w:p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Default="00931BCE"/>
    <w:p w:rsidR="00931BCE" w:rsidRPr="00931BCE" w:rsidRDefault="00931BCE" w:rsidP="00931BCE">
      <w:pPr>
        <w:tabs>
          <w:tab w:val="left" w:pos="5387"/>
        </w:tabs>
        <w:suppressAutoHyphens/>
        <w:spacing w:after="0" w:line="360" w:lineRule="auto"/>
        <w:ind w:left="5040" w:right="70"/>
        <w:jc w:val="center"/>
        <w:rPr>
          <w:rFonts w:ascii="Times New Roman" w:eastAsia="Batang" w:hAnsi="Times New Roman" w:cs="Times New Roman"/>
          <w:sz w:val="18"/>
          <w:szCs w:val="18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Załącznik nr 10  do  oferty   </w:t>
      </w:r>
    </w:p>
    <w:p w:rsidR="00931BCE" w:rsidRPr="00931BCE" w:rsidRDefault="00931BCE" w:rsidP="00931BCE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>Nr postępowania: 271.....2015</w:t>
      </w: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………….………………………</w:t>
      </w: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>(pieczęć wykonawcy)</w:t>
      </w: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931BCE" w:rsidRPr="00931BCE" w:rsidRDefault="00931BCE" w:rsidP="00931BCE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31BC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WYKAZ CZĘŚCI ZAMÓWIENIA PRZEWIDZIANYCH </w:t>
      </w:r>
    </w:p>
    <w:p w:rsidR="00931BCE" w:rsidRPr="00931BCE" w:rsidRDefault="00931BCE" w:rsidP="00931BCE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31BC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 REALIZACJI PRZEZ PODWYKONAWCĘ</w:t>
      </w: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na zadanie: </w:t>
      </w:r>
      <w:r w:rsidRPr="00931BC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„Odbiór, transport i zagospodarowanie  odpadów komunalnych   z nieruchomości zamieszkałych na terenie Gminy Rozdrażew”</w:t>
      </w: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828"/>
        <w:gridCol w:w="3778"/>
        <w:gridCol w:w="4796"/>
      </w:tblGrid>
      <w:tr w:rsidR="00931BCE" w:rsidRPr="00931BCE" w:rsidTr="00931B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BCE" w:rsidRPr="00931BCE" w:rsidRDefault="00931BCE" w:rsidP="00931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Lp.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BCE" w:rsidRPr="00931BCE" w:rsidRDefault="00931BCE" w:rsidP="00931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Rodzaj  usługi</w:t>
            </w:r>
          </w:p>
          <w:p w:rsidR="00931BCE" w:rsidRPr="00931BCE" w:rsidRDefault="00931BCE" w:rsidP="00931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BCE" w:rsidRPr="00931BCE" w:rsidRDefault="00931BCE" w:rsidP="00931B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Wartość  brutto</w:t>
            </w:r>
          </w:p>
        </w:tc>
      </w:tr>
      <w:tr w:rsidR="00931BCE" w:rsidRPr="00931BCE" w:rsidTr="00931B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BCE" w:rsidRPr="00931BCE" w:rsidRDefault="00931BCE" w:rsidP="00931BCE">
            <w:pPr>
              <w:numPr>
                <w:ilvl w:val="0"/>
                <w:numId w:val="3"/>
              </w:numPr>
              <w:tabs>
                <w:tab w:val="clear" w:pos="0"/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BCE" w:rsidRPr="00931BCE" w:rsidRDefault="00931BCE" w:rsidP="00931B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BCE" w:rsidRPr="00931BCE" w:rsidRDefault="00931BCE" w:rsidP="00931B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931BCE" w:rsidRPr="00931BCE" w:rsidTr="00931B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BCE" w:rsidRPr="00931BCE" w:rsidRDefault="00931BCE" w:rsidP="00931BCE">
            <w:pPr>
              <w:numPr>
                <w:ilvl w:val="0"/>
                <w:numId w:val="3"/>
              </w:numPr>
              <w:tabs>
                <w:tab w:val="clear" w:pos="0"/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BCE" w:rsidRPr="00931BCE" w:rsidRDefault="00931BCE" w:rsidP="00931B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BCE" w:rsidRPr="00931BCE" w:rsidRDefault="00931BCE" w:rsidP="00931B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931BCE" w:rsidRPr="00931BCE" w:rsidTr="00931B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BCE" w:rsidRPr="00931BCE" w:rsidRDefault="00931BCE" w:rsidP="00931BCE">
            <w:pPr>
              <w:numPr>
                <w:ilvl w:val="0"/>
                <w:numId w:val="3"/>
              </w:numPr>
              <w:tabs>
                <w:tab w:val="clear" w:pos="0"/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BCE" w:rsidRPr="00931BCE" w:rsidRDefault="00931BCE" w:rsidP="00931B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BCE" w:rsidRPr="00931BCE" w:rsidRDefault="00931BCE" w:rsidP="00931B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931BCE" w:rsidRPr="00931BCE" w:rsidTr="00931B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BCE" w:rsidRPr="00931BCE" w:rsidRDefault="00931BCE" w:rsidP="00931BCE">
            <w:pPr>
              <w:numPr>
                <w:ilvl w:val="0"/>
                <w:numId w:val="3"/>
              </w:numPr>
              <w:tabs>
                <w:tab w:val="clear" w:pos="0"/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BCE" w:rsidRPr="00931BCE" w:rsidRDefault="00931BCE" w:rsidP="00931B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BCE" w:rsidRPr="00931BCE" w:rsidRDefault="00931BCE" w:rsidP="00931B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931BCE" w:rsidRPr="00931BCE" w:rsidTr="00931B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BCE" w:rsidRPr="00931BCE" w:rsidRDefault="00931BCE" w:rsidP="00931BCE">
            <w:pPr>
              <w:numPr>
                <w:ilvl w:val="0"/>
                <w:numId w:val="3"/>
              </w:numPr>
              <w:tabs>
                <w:tab w:val="clear" w:pos="0"/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BCE" w:rsidRPr="00931BCE" w:rsidRDefault="00931BCE" w:rsidP="00931B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BCE" w:rsidRPr="00931BCE" w:rsidRDefault="00931BCE" w:rsidP="00931B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931BCE" w:rsidRPr="00931BCE" w:rsidTr="00931B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BCE" w:rsidRPr="00931BCE" w:rsidRDefault="00931BCE" w:rsidP="00931BCE">
            <w:pPr>
              <w:numPr>
                <w:ilvl w:val="0"/>
                <w:numId w:val="3"/>
              </w:numPr>
              <w:tabs>
                <w:tab w:val="clear" w:pos="0"/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BCE" w:rsidRPr="00931BCE" w:rsidRDefault="00931BCE" w:rsidP="00931B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BCE" w:rsidRPr="00931BCE" w:rsidRDefault="00931BCE" w:rsidP="00931B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</w:tbl>
    <w:p w:rsidR="00931BCE" w:rsidRPr="00931BCE" w:rsidRDefault="00931BCE" w:rsidP="00931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</w:t>
      </w: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Podpisano:</w:t>
      </w: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…………………………….., dnia ………………………………..</w:t>
      </w: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…………………………………………………………………</w:t>
      </w:r>
    </w:p>
    <w:p w:rsidR="00931BCE" w:rsidRPr="00931BCE" w:rsidRDefault="00931BCE" w:rsidP="00931BCE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(podpis upoważnionego przedstawiciela)</w:t>
      </w:r>
    </w:p>
    <w:p w:rsidR="00931BCE" w:rsidRPr="00931BCE" w:rsidRDefault="00931BCE" w:rsidP="00931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tabs>
          <w:tab w:val="left" w:pos="5387"/>
        </w:tabs>
        <w:suppressAutoHyphens/>
        <w:spacing w:after="0" w:line="360" w:lineRule="auto"/>
        <w:ind w:left="5040" w:right="70"/>
        <w:jc w:val="center"/>
        <w:rPr>
          <w:rFonts w:ascii="Times New Roman" w:eastAsia="Batang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tabs>
          <w:tab w:val="left" w:pos="5387"/>
        </w:tabs>
        <w:suppressAutoHyphens/>
        <w:spacing w:after="0" w:line="360" w:lineRule="auto"/>
        <w:ind w:left="5040" w:right="70"/>
        <w:jc w:val="center"/>
        <w:rPr>
          <w:rFonts w:ascii="Times New Roman" w:eastAsia="Batang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tabs>
          <w:tab w:val="left" w:pos="5387"/>
        </w:tabs>
        <w:suppressAutoHyphens/>
        <w:spacing w:after="0" w:line="360" w:lineRule="auto"/>
        <w:ind w:left="5040" w:right="70"/>
        <w:jc w:val="center"/>
        <w:rPr>
          <w:rFonts w:ascii="Times New Roman" w:eastAsia="Batang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tabs>
          <w:tab w:val="left" w:pos="5387"/>
        </w:tabs>
        <w:suppressAutoHyphens/>
        <w:spacing w:after="0" w:line="360" w:lineRule="auto"/>
        <w:ind w:left="5040" w:right="70"/>
        <w:jc w:val="center"/>
        <w:rPr>
          <w:rFonts w:ascii="Times New Roman" w:eastAsia="Batang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tabs>
          <w:tab w:val="left" w:pos="5387"/>
        </w:tabs>
        <w:suppressAutoHyphens/>
        <w:spacing w:after="0" w:line="360" w:lineRule="auto"/>
        <w:ind w:left="5040" w:right="70"/>
        <w:jc w:val="center"/>
        <w:rPr>
          <w:rFonts w:ascii="Times New Roman" w:eastAsia="Batang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tabs>
          <w:tab w:val="left" w:pos="5387"/>
        </w:tabs>
        <w:suppressAutoHyphens/>
        <w:spacing w:after="0" w:line="360" w:lineRule="auto"/>
        <w:ind w:left="5040" w:right="70"/>
        <w:jc w:val="center"/>
        <w:rPr>
          <w:rFonts w:ascii="Times New Roman" w:eastAsia="Batang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tabs>
          <w:tab w:val="left" w:pos="5387"/>
        </w:tabs>
        <w:suppressAutoHyphens/>
        <w:spacing w:after="0" w:line="360" w:lineRule="auto"/>
        <w:ind w:left="5040" w:right="70"/>
        <w:jc w:val="center"/>
        <w:rPr>
          <w:rFonts w:ascii="Times New Roman" w:eastAsia="Batang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tabs>
          <w:tab w:val="left" w:pos="5387"/>
        </w:tabs>
        <w:suppressAutoHyphens/>
        <w:spacing w:after="0" w:line="360" w:lineRule="auto"/>
        <w:ind w:left="5040" w:right="70"/>
        <w:jc w:val="center"/>
        <w:rPr>
          <w:rFonts w:ascii="Times New Roman" w:eastAsia="Batang" w:hAnsi="Times New Roman" w:cs="Times New Roman"/>
          <w:sz w:val="16"/>
          <w:szCs w:val="16"/>
          <w:lang w:eastAsia="ar-SA"/>
        </w:rPr>
      </w:pP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31BCE">
        <w:rPr>
          <w:rFonts w:ascii="Times New Roman" w:eastAsia="Batang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</w:t>
      </w:r>
      <w:r w:rsidRPr="00931BC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Załącznik nr 11 do  oferty   </w:t>
      </w: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  <w:r w:rsidRPr="00931BCE">
        <w:rPr>
          <w:rFonts w:ascii="Times New Roman" w:eastAsia="Batang" w:hAnsi="Times New Roman" w:cs="Times New Roman"/>
          <w:b/>
          <w:sz w:val="18"/>
          <w:szCs w:val="18"/>
          <w:lang w:eastAsia="ar-SA"/>
        </w:rPr>
        <w:t xml:space="preserve">…....................................................................                                                         </w:t>
      </w: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  <w:r w:rsidRPr="00931BCE">
        <w:rPr>
          <w:rFonts w:ascii="Times New Roman" w:eastAsia="Batang" w:hAnsi="Times New Roman" w:cs="Times New Roman"/>
          <w:b/>
          <w:sz w:val="18"/>
          <w:szCs w:val="18"/>
          <w:lang w:eastAsia="ar-SA"/>
        </w:rPr>
        <w:tab/>
      </w:r>
      <w:r w:rsidRPr="00931BCE">
        <w:rPr>
          <w:rFonts w:ascii="Times New Roman" w:eastAsia="Batang" w:hAnsi="Times New Roman" w:cs="Times New Roman"/>
          <w:b/>
          <w:sz w:val="18"/>
          <w:szCs w:val="18"/>
          <w:lang w:eastAsia="ar-SA"/>
        </w:rPr>
        <w:tab/>
        <w:t xml:space="preserve"> …..................................................................</w:t>
      </w: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  <w:r w:rsidRPr="00931BCE">
        <w:rPr>
          <w:rFonts w:ascii="Times New Roman" w:eastAsia="Batang" w:hAnsi="Times New Roman" w:cs="Times New Roman"/>
          <w:b/>
          <w:sz w:val="18"/>
          <w:szCs w:val="18"/>
          <w:lang w:eastAsia="ar-SA"/>
        </w:rPr>
        <w:t xml:space="preserve"> (nazwa i adres)                                                                                                             ( miejscowość , data)</w:t>
      </w: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931BCE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ab/>
      </w:r>
      <w:r w:rsidRPr="00931BCE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ab/>
        <w:t>Gmina Rozdrażew</w:t>
      </w: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931BCE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ab/>
      </w:r>
      <w:r w:rsidRPr="00931BCE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ab/>
        <w:t>ul. Rynek 3</w:t>
      </w: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931BCE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ab/>
      </w:r>
      <w:r w:rsidRPr="00931BCE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ab/>
        <w:t>63-708 Rozdrażew</w:t>
      </w: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931BCE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Zgłoszenie naruszenia przez właściciela nieruchomości obowiązków w zakresie  gospodarowania odpadami</w:t>
      </w: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74"/>
      </w:tblGrid>
      <w:tr w:rsidR="00931BCE" w:rsidRPr="00931BCE" w:rsidTr="00931BCE"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1BCE" w:rsidRPr="00931BCE" w:rsidRDefault="00931BCE" w:rsidP="00931B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Miejsce naruszenia(adres)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1BCE" w:rsidRPr="00931BCE" w:rsidRDefault="00931BCE" w:rsidP="00931B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naruszenia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1BCE" w:rsidRPr="00931BCE" w:rsidRDefault="00931BCE" w:rsidP="00931B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Rodzaj naruszenia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BCE" w:rsidRPr="00931BCE" w:rsidRDefault="00931BCE" w:rsidP="00931B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Uwagi</w:t>
            </w:r>
          </w:p>
        </w:tc>
      </w:tr>
      <w:tr w:rsidR="00931BCE" w:rsidRPr="00931BCE" w:rsidTr="00931BCE">
        <w:trPr>
          <w:trHeight w:val="1141"/>
        </w:trPr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1BCE" w:rsidRPr="00931BCE" w:rsidRDefault="00931BCE" w:rsidP="00931B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1BCE" w:rsidRPr="00931BCE" w:rsidRDefault="00931BCE" w:rsidP="00931B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1BCE" w:rsidRPr="00931BCE" w:rsidRDefault="00931BCE" w:rsidP="00931B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BCE" w:rsidRPr="00931BCE" w:rsidRDefault="00931BCE" w:rsidP="00931BC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931BCE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…...........................................................................</w:t>
      </w: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  <w:r w:rsidRPr="00931BCE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931BCE">
        <w:rPr>
          <w:rFonts w:ascii="Times New Roman" w:eastAsia="Batang" w:hAnsi="Times New Roman" w:cs="Times New Roman"/>
          <w:b/>
          <w:sz w:val="18"/>
          <w:szCs w:val="18"/>
          <w:lang w:eastAsia="ar-SA"/>
        </w:rPr>
        <w:t xml:space="preserve">  (podpis)</w:t>
      </w: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931BCE" w:rsidRPr="00931BCE" w:rsidRDefault="00931BCE" w:rsidP="00931BCE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  <w:r w:rsidRPr="00931BCE">
        <w:rPr>
          <w:rFonts w:ascii="Times New Roman" w:eastAsia="Batang" w:hAnsi="Times New Roman" w:cs="Times New Roman"/>
          <w:b/>
          <w:sz w:val="18"/>
          <w:szCs w:val="18"/>
          <w:lang w:eastAsia="ar-SA"/>
        </w:rPr>
        <w:t>Załączniki:</w:t>
      </w:r>
    </w:p>
    <w:p w:rsidR="00931BCE" w:rsidRPr="00931BCE" w:rsidRDefault="00931BCE" w:rsidP="00931BCE">
      <w:pPr>
        <w:numPr>
          <w:ilvl w:val="0"/>
          <w:numId w:val="4"/>
        </w:num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  <w:r w:rsidRPr="00931BCE">
        <w:rPr>
          <w:rFonts w:ascii="Times New Roman" w:eastAsia="Batang" w:hAnsi="Times New Roman" w:cs="Times New Roman"/>
          <w:b/>
          <w:sz w:val="18"/>
          <w:szCs w:val="18"/>
          <w:lang w:eastAsia="ar-SA"/>
        </w:rPr>
        <w:t>Dokumentacja fotograficzna</w:t>
      </w:r>
    </w:p>
    <w:p w:rsidR="00931BCE" w:rsidRPr="00931BCE" w:rsidRDefault="00931BCE" w:rsidP="00931BCE">
      <w:pPr>
        <w:numPr>
          <w:ilvl w:val="0"/>
          <w:numId w:val="4"/>
        </w:num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  <w:r w:rsidRPr="00931BCE">
        <w:rPr>
          <w:rFonts w:ascii="Times New Roman" w:eastAsia="Batang" w:hAnsi="Times New Roman" w:cs="Times New Roman"/>
          <w:b/>
          <w:sz w:val="18"/>
          <w:szCs w:val="18"/>
          <w:lang w:eastAsia="ar-SA"/>
        </w:rPr>
        <w:t>…............................................</w:t>
      </w:r>
    </w:p>
    <w:p w:rsidR="00931BCE" w:rsidRPr="00931BCE" w:rsidRDefault="00931BCE" w:rsidP="00931BCE">
      <w:pPr>
        <w:numPr>
          <w:ilvl w:val="0"/>
          <w:numId w:val="4"/>
        </w:num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  <w:r w:rsidRPr="00931BCE">
        <w:rPr>
          <w:rFonts w:ascii="Times New Roman" w:eastAsia="Batang" w:hAnsi="Times New Roman" w:cs="Times New Roman"/>
          <w:b/>
          <w:sz w:val="18"/>
          <w:szCs w:val="18"/>
          <w:lang w:eastAsia="ar-SA"/>
        </w:rPr>
        <w:t>…............................................</w:t>
      </w:r>
    </w:p>
    <w:p w:rsidR="00931BCE" w:rsidRPr="00931BCE" w:rsidRDefault="00931BCE" w:rsidP="00931BCE">
      <w:pPr>
        <w:numPr>
          <w:ilvl w:val="0"/>
          <w:numId w:val="4"/>
        </w:num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1BCE">
        <w:rPr>
          <w:rFonts w:ascii="Times New Roman" w:eastAsia="Batang" w:hAnsi="Times New Roman" w:cs="Times New Roman"/>
          <w:b/>
          <w:sz w:val="18"/>
          <w:szCs w:val="18"/>
          <w:lang w:eastAsia="ar-SA"/>
        </w:rPr>
        <w:t>…..............................................</w:t>
      </w:r>
    </w:p>
    <w:p w:rsidR="00931BCE" w:rsidRPr="00931BCE" w:rsidRDefault="00931BCE" w:rsidP="00931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31BCE" w:rsidRPr="00931BCE" w:rsidRDefault="00931BCE" w:rsidP="00931B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:rsidR="00931BCE" w:rsidRPr="00931BCE" w:rsidRDefault="00931BCE" w:rsidP="00931B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24"/>
        </w:rPr>
      </w:pPr>
      <w:r w:rsidRPr="00931BCE">
        <w:rPr>
          <w:rFonts w:ascii="Times New Roman" w:eastAsia="Calibri" w:hAnsi="Times New Roman" w:cs="Times New Roman"/>
          <w:color w:val="000000"/>
          <w:sz w:val="16"/>
          <w:szCs w:val="24"/>
        </w:rPr>
        <w:lastRenderedPageBreak/>
        <w:t>Załącznik nr  12</w:t>
      </w:r>
    </w:p>
    <w:p w:rsidR="00931BCE" w:rsidRPr="00931BCE" w:rsidRDefault="00931BCE" w:rsidP="00931B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:rsidR="00931BCE" w:rsidRPr="00931BCE" w:rsidRDefault="00931BCE" w:rsidP="00931B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24"/>
        </w:rPr>
      </w:pPr>
      <w:r w:rsidRPr="00931BCE">
        <w:rPr>
          <w:rFonts w:ascii="Times New Roman" w:eastAsia="Calibri" w:hAnsi="Times New Roman" w:cs="Times New Roman"/>
          <w:color w:val="000000"/>
          <w:sz w:val="16"/>
          <w:szCs w:val="24"/>
        </w:rPr>
        <w:t>…………….…………….….. ,  ……………..</w:t>
      </w:r>
    </w:p>
    <w:p w:rsidR="00931BCE" w:rsidRPr="00931BCE" w:rsidRDefault="00931BCE" w:rsidP="00931B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24"/>
        </w:rPr>
      </w:pPr>
      <w:r w:rsidRPr="00931BCE">
        <w:rPr>
          <w:rFonts w:ascii="Times New Roman" w:eastAsia="Calibri" w:hAnsi="Times New Roman" w:cs="Times New Roman"/>
          <w:color w:val="000000"/>
          <w:sz w:val="16"/>
          <w:szCs w:val="24"/>
        </w:rPr>
        <w:t xml:space="preserve">                                                                              miejscowość, data</w:t>
      </w:r>
    </w:p>
    <w:p w:rsidR="00931BCE" w:rsidRPr="00931BCE" w:rsidRDefault="00931BCE" w:rsidP="00931BC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8"/>
          <w:szCs w:val="24"/>
        </w:rPr>
      </w:pPr>
    </w:p>
    <w:p w:rsidR="00931BCE" w:rsidRPr="00931BCE" w:rsidRDefault="00931BCE" w:rsidP="00931BC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8"/>
        </w:rPr>
      </w:pPr>
    </w:p>
    <w:p w:rsidR="00931BCE" w:rsidRPr="00931BCE" w:rsidRDefault="00931BCE" w:rsidP="00931B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Cs w:val="28"/>
          <w:u w:val="single"/>
        </w:rPr>
      </w:pPr>
      <w:r w:rsidRPr="00931BCE">
        <w:rPr>
          <w:rFonts w:ascii="Times New Roman" w:eastAsia="Calibri" w:hAnsi="Times New Roman" w:cs="Times New Roman"/>
          <w:b/>
          <w:i/>
          <w:color w:val="000000"/>
          <w:szCs w:val="28"/>
          <w:u w:val="single"/>
        </w:rPr>
        <w:t xml:space="preserve">Formularz zgłoszenia niewłaściwego świadczenia usług przez przedsiębiorcę odbierającego </w:t>
      </w:r>
      <w:r w:rsidRPr="00931BCE">
        <w:rPr>
          <w:rFonts w:ascii="Times New Roman" w:eastAsia="Calibri" w:hAnsi="Times New Roman" w:cs="Times New Roman"/>
          <w:b/>
          <w:i/>
          <w:color w:val="000000"/>
          <w:szCs w:val="28"/>
          <w:u w:val="single"/>
        </w:rPr>
        <w:br/>
        <w:t xml:space="preserve">odpady komunalne od właścicieli </w:t>
      </w:r>
      <w:r w:rsidRPr="00931BCE">
        <w:rPr>
          <w:rFonts w:ascii="Times New Roman" w:eastAsia="Times New Roman" w:hAnsi="Times New Roman" w:cs="Times New Roman"/>
          <w:b/>
          <w:i/>
          <w:color w:val="000000"/>
          <w:szCs w:val="28"/>
          <w:u w:val="single"/>
          <w:lang w:eastAsia="pl-PL"/>
        </w:rPr>
        <w:t>nieruchomości</w:t>
      </w:r>
    </w:p>
    <w:p w:rsidR="00931BCE" w:rsidRPr="00931BCE" w:rsidRDefault="00931BCE" w:rsidP="00931BC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18"/>
          <w:szCs w:val="28"/>
        </w:rPr>
      </w:pPr>
    </w:p>
    <w:p w:rsidR="00931BCE" w:rsidRPr="00931BCE" w:rsidRDefault="00931BCE" w:rsidP="00931BC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</w:p>
    <w:p w:rsidR="00931BCE" w:rsidRPr="00931BCE" w:rsidRDefault="00931BCE" w:rsidP="00931BC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  <w:r w:rsidRPr="00931BCE">
        <w:rPr>
          <w:rFonts w:ascii="Times New Roman" w:eastAsia="Calibri" w:hAnsi="Times New Roman" w:cs="Times New Roman"/>
          <w:b/>
          <w:color w:val="000000"/>
          <w:sz w:val="16"/>
          <w:szCs w:val="28"/>
        </w:rPr>
        <w:t>Imię i nazwisko / nazwa zgłaszającego:</w:t>
      </w:r>
    </w:p>
    <w:p w:rsidR="00931BCE" w:rsidRPr="00931BCE" w:rsidRDefault="00931BCE" w:rsidP="00931BC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  <w:r w:rsidRPr="00931BCE">
        <w:rPr>
          <w:rFonts w:ascii="Times New Roman" w:eastAsia="Calibri" w:hAnsi="Times New Roman" w:cs="Times New Roman"/>
          <w:color w:val="000000"/>
          <w:sz w:val="16"/>
          <w:szCs w:val="28"/>
        </w:rPr>
        <w:t>………………………………………………………………………………………………..……………………………………………………</w:t>
      </w:r>
    </w:p>
    <w:p w:rsidR="00931BCE" w:rsidRPr="00931BCE" w:rsidRDefault="00931BCE" w:rsidP="00931BC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  <w:r w:rsidRPr="00931BCE">
        <w:rPr>
          <w:rFonts w:ascii="Times New Roman" w:eastAsia="Calibri" w:hAnsi="Times New Roman" w:cs="Times New Roman"/>
          <w:b/>
          <w:color w:val="000000"/>
          <w:sz w:val="16"/>
          <w:szCs w:val="28"/>
        </w:rPr>
        <w:t xml:space="preserve">Adres nieruchomości, której dotyczy zgłoszenie: </w:t>
      </w:r>
      <w:r w:rsidRPr="00931BCE">
        <w:rPr>
          <w:rFonts w:ascii="Times New Roman" w:eastAsia="Calibri" w:hAnsi="Times New Roman" w:cs="Times New Roman"/>
          <w:color w:val="000000"/>
          <w:sz w:val="16"/>
          <w:szCs w:val="28"/>
        </w:rPr>
        <w:t>………………………………………………………………………………………………………………………………….…………………</w:t>
      </w:r>
    </w:p>
    <w:p w:rsidR="00931BCE" w:rsidRPr="00931BCE" w:rsidRDefault="00931BCE" w:rsidP="0093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</w:p>
    <w:p w:rsidR="00931BCE" w:rsidRPr="00931BCE" w:rsidRDefault="00931BCE" w:rsidP="0093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  <w:r w:rsidRPr="00931BCE">
        <w:rPr>
          <w:rFonts w:ascii="Times New Roman" w:eastAsia="Calibri" w:hAnsi="Times New Roman" w:cs="Times New Roman"/>
          <w:b/>
          <w:color w:val="000000"/>
          <w:sz w:val="16"/>
          <w:szCs w:val="28"/>
        </w:rPr>
        <w:t xml:space="preserve">Data i opis niewłaściwego świadczenia usług przez przedsiębiorcę odbierającego odpady komunalne od właścicieli nieruchomości </w:t>
      </w:r>
    </w:p>
    <w:p w:rsidR="00931BCE" w:rsidRPr="00931BCE" w:rsidRDefault="00931BCE" w:rsidP="00931BC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4"/>
          <w:szCs w:val="28"/>
        </w:rPr>
      </w:pPr>
    </w:p>
    <w:p w:rsidR="00931BCE" w:rsidRPr="00931BCE" w:rsidRDefault="00931BCE" w:rsidP="00931BC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0"/>
          <w:szCs w:val="28"/>
        </w:rPr>
      </w:pPr>
    </w:p>
    <w:p w:rsidR="00931BCE" w:rsidRPr="00931BCE" w:rsidRDefault="00931BCE" w:rsidP="00931BC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  <w:r w:rsidRPr="00931BCE">
        <w:rPr>
          <w:rFonts w:ascii="Times New Roman" w:eastAsia="Calibri" w:hAnsi="Times New Roman" w:cs="Times New Roman"/>
          <w:b/>
          <w:color w:val="000000"/>
          <w:sz w:val="16"/>
          <w:szCs w:val="28"/>
        </w:rPr>
        <w:t xml:space="preserve">Data zaistnienia zdarzenia:                                                  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931BCE" w:rsidRPr="00931BCE" w:rsidTr="00931BCE">
        <w:trPr>
          <w:trHeight w:val="379"/>
        </w:trPr>
        <w:tc>
          <w:tcPr>
            <w:tcW w:w="303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303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302" w:type="dxa"/>
            <w:shd w:val="clear" w:color="auto" w:fill="E7E6E6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302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302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302" w:type="dxa"/>
            <w:shd w:val="clear" w:color="auto" w:fill="E7E6E6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302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302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302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30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</w:tr>
    </w:tbl>
    <w:p w:rsidR="00931BCE" w:rsidRPr="00931BCE" w:rsidRDefault="00931BCE" w:rsidP="00931BC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"/>
          <w:szCs w:val="28"/>
        </w:rPr>
      </w:pPr>
      <w:r w:rsidRPr="00931BCE">
        <w:rPr>
          <w:rFonts w:ascii="Times New Roman" w:eastAsia="Calibri" w:hAnsi="Times New Roman" w:cs="Times New Roman"/>
          <w:color w:val="000000"/>
          <w:sz w:val="16"/>
          <w:szCs w:val="28"/>
        </w:rPr>
        <w:t xml:space="preserve">           </w:t>
      </w:r>
    </w:p>
    <w:p w:rsidR="00931BCE" w:rsidRPr="00931BCE" w:rsidRDefault="00931BCE" w:rsidP="00931BC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4"/>
          <w:szCs w:val="28"/>
        </w:rPr>
      </w:pPr>
    </w:p>
    <w:p w:rsidR="00931BCE" w:rsidRPr="00931BCE" w:rsidRDefault="00931BCE" w:rsidP="00931BC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4"/>
          <w:szCs w:val="28"/>
        </w:rPr>
      </w:pPr>
    </w:p>
    <w:p w:rsidR="00931BCE" w:rsidRPr="00931BCE" w:rsidRDefault="00931BCE" w:rsidP="00931BC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  <w:r w:rsidRPr="00931BCE">
        <w:rPr>
          <w:rFonts w:ascii="Times New Roman" w:eastAsia="Calibri" w:hAnsi="Times New Roman" w:cs="Times New Roman"/>
          <w:b/>
          <w:color w:val="000000"/>
          <w:sz w:val="16"/>
          <w:szCs w:val="28"/>
        </w:rPr>
        <w:t>Brak odbioru odpadów (proszę wybrać odpowiedni rodzaj odpadów):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07"/>
        <w:gridCol w:w="8376"/>
      </w:tblGrid>
      <w:tr w:rsidR="00931BCE" w:rsidRPr="00931BCE" w:rsidTr="00931BCE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931BCE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odpady zmieszane</w:t>
            </w:r>
          </w:p>
        </w:tc>
      </w:tr>
      <w:tr w:rsidR="00931BCE" w:rsidRPr="00931BCE" w:rsidTr="00931BCE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931BCE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odpady z tworzyw sztucznych</w:t>
            </w:r>
          </w:p>
        </w:tc>
      </w:tr>
      <w:tr w:rsidR="00931BCE" w:rsidRPr="00931BCE" w:rsidTr="00931BCE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931BCE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odpady z papieru</w:t>
            </w:r>
          </w:p>
        </w:tc>
      </w:tr>
      <w:tr w:rsidR="00931BCE" w:rsidRPr="00931BCE" w:rsidTr="00931BCE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931BCE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odpady ze szkła</w:t>
            </w:r>
          </w:p>
        </w:tc>
      </w:tr>
      <w:tr w:rsidR="00931BCE" w:rsidRPr="00931BCE" w:rsidTr="00931BCE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931BCE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odpady zielone</w:t>
            </w:r>
          </w:p>
        </w:tc>
      </w:tr>
      <w:tr w:rsidR="00931BCE" w:rsidRPr="00931BCE" w:rsidTr="00931BCE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931BCE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zużyte opony</w:t>
            </w:r>
          </w:p>
        </w:tc>
      </w:tr>
      <w:tr w:rsidR="00931BCE" w:rsidRPr="00931BCE" w:rsidTr="00931BCE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931BCE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 xml:space="preserve">chemikalia </w:t>
            </w:r>
          </w:p>
        </w:tc>
      </w:tr>
      <w:tr w:rsidR="00931BCE" w:rsidRPr="00931BCE" w:rsidTr="00931BCE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931BCE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zużyty sprzęt elektryczny i elektroniczny</w:t>
            </w:r>
          </w:p>
        </w:tc>
      </w:tr>
      <w:tr w:rsidR="00931BCE" w:rsidRPr="00931BCE" w:rsidTr="00931BCE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931BCE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meble / inne odpady wielkogabarytowe</w:t>
            </w:r>
          </w:p>
        </w:tc>
      </w:tr>
      <w:tr w:rsidR="00931BCE" w:rsidRPr="00931BCE" w:rsidTr="00931BCE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931BCE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inne (jakie) ……………………………...</w:t>
            </w:r>
          </w:p>
        </w:tc>
      </w:tr>
    </w:tbl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tbl>
      <w:tblPr>
        <w:tblW w:w="98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9235"/>
      </w:tblGrid>
      <w:tr w:rsidR="00931BCE" w:rsidRPr="00931BCE" w:rsidTr="00931BCE">
        <w:trPr>
          <w:trHeight w:val="20"/>
        </w:trPr>
        <w:tc>
          <w:tcPr>
            <w:tcW w:w="623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92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28"/>
                <w:vertAlign w:val="superscript"/>
              </w:rPr>
            </w:pPr>
            <w:r w:rsidRPr="00931BCE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 xml:space="preserve">Oświadczam, iż odpady były udostępnione do odbioru w dniu ich wywozu od godz. 7 </w:t>
            </w:r>
            <w:r w:rsidRPr="00931BCE">
              <w:rPr>
                <w:rFonts w:ascii="Times New Roman" w:eastAsia="Calibri" w:hAnsi="Times New Roman" w:cs="Times New Roman"/>
                <w:color w:val="000000"/>
                <w:sz w:val="16"/>
                <w:szCs w:val="28"/>
                <w:vertAlign w:val="superscript"/>
              </w:rPr>
              <w:t xml:space="preserve">00 </w:t>
            </w:r>
          </w:p>
        </w:tc>
      </w:tr>
      <w:tr w:rsidR="00931BCE" w:rsidRPr="00931BCE" w:rsidTr="00931BCE">
        <w:trPr>
          <w:trHeight w:val="20"/>
        </w:trPr>
        <w:tc>
          <w:tcPr>
            <w:tcW w:w="623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92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931BCE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Oświadczam, że odpady są posegregowane zgodnie z obowiązującym Regulaminem utrzymania czystości i porządku na terenie Gminy Rozdrażew</w:t>
            </w:r>
          </w:p>
        </w:tc>
      </w:tr>
    </w:tbl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931BCE" w:rsidRPr="00931BCE" w:rsidRDefault="00931BCE" w:rsidP="00931BC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  <w:r w:rsidRPr="00931BCE">
        <w:rPr>
          <w:rFonts w:ascii="Times New Roman" w:eastAsia="Calibri" w:hAnsi="Times New Roman" w:cs="Times New Roman"/>
          <w:b/>
          <w:color w:val="000000"/>
          <w:sz w:val="16"/>
          <w:szCs w:val="28"/>
        </w:rPr>
        <w:t>Brak dostarczenia worków na odpady segregowane (należy wybrać właściwy rodzaj worków)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1"/>
        <w:gridCol w:w="8311"/>
      </w:tblGrid>
      <w:tr w:rsidR="00931BCE" w:rsidRPr="00931BCE" w:rsidTr="00931BCE">
        <w:trPr>
          <w:trHeight w:val="27"/>
        </w:trPr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931BCE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żółty – tworzywa sztuczne</w:t>
            </w:r>
          </w:p>
        </w:tc>
      </w:tr>
      <w:tr w:rsidR="00931BCE" w:rsidRPr="00931BCE" w:rsidTr="00931BCE">
        <w:trPr>
          <w:trHeight w:val="27"/>
        </w:trPr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931BCE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niebieski – makulatura</w:t>
            </w:r>
          </w:p>
        </w:tc>
      </w:tr>
      <w:tr w:rsidR="00931BCE" w:rsidRPr="00931BCE" w:rsidTr="00931BCE">
        <w:trPr>
          <w:trHeight w:val="27"/>
        </w:trPr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931BCE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zielony - szkło</w:t>
            </w:r>
          </w:p>
        </w:tc>
      </w:tr>
      <w:tr w:rsidR="00931BCE" w:rsidRPr="00931BCE" w:rsidTr="00931BCE">
        <w:trPr>
          <w:trHeight w:val="27"/>
        </w:trPr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1BCE" w:rsidRPr="00931BCE" w:rsidRDefault="00931BCE" w:rsidP="00931B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931BCE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brązowy – odpady zielone</w:t>
            </w:r>
          </w:p>
        </w:tc>
      </w:tr>
    </w:tbl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931BCE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Inny powód</w:t>
      </w:r>
    </w:p>
    <w:p w:rsidR="00931BCE" w:rsidRPr="00931BCE" w:rsidRDefault="00931BCE" w:rsidP="00931BCE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16"/>
          <w:szCs w:val="28"/>
        </w:rPr>
      </w:pPr>
    </w:p>
    <w:p w:rsidR="00931BCE" w:rsidRPr="00931BCE" w:rsidRDefault="00931BCE" w:rsidP="00931BCE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16"/>
          <w:szCs w:val="28"/>
        </w:rPr>
      </w:pPr>
      <w:r w:rsidRPr="00931BCE">
        <w:rPr>
          <w:rFonts w:ascii="Times New Roman" w:eastAsia="Calibri" w:hAnsi="Times New Roman" w:cs="Times New Roman"/>
          <w:color w:val="000000"/>
          <w:sz w:val="16"/>
          <w:szCs w:val="28"/>
        </w:rPr>
        <w:t>…………………....................................................................……………………………………………………………………………….……</w:t>
      </w:r>
    </w:p>
    <w:p w:rsidR="00931BCE" w:rsidRPr="00931BCE" w:rsidRDefault="00931BCE" w:rsidP="00931B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24"/>
        </w:rPr>
      </w:pPr>
    </w:p>
    <w:p w:rsidR="00931BCE" w:rsidRPr="00931BCE" w:rsidRDefault="00931BCE" w:rsidP="00931B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24"/>
        </w:rPr>
      </w:pPr>
    </w:p>
    <w:p w:rsidR="00931BCE" w:rsidRPr="00931BCE" w:rsidRDefault="00931BCE" w:rsidP="00931B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931BCE">
        <w:rPr>
          <w:rFonts w:ascii="Times New Roman" w:eastAsia="Calibri" w:hAnsi="Times New Roman" w:cs="Times New Roman"/>
          <w:color w:val="000000"/>
          <w:sz w:val="18"/>
          <w:szCs w:val="24"/>
        </w:rPr>
        <w:t>…………..……….………….………</w:t>
      </w:r>
    </w:p>
    <w:p w:rsidR="00931BCE" w:rsidRPr="00931BCE" w:rsidRDefault="00931BCE" w:rsidP="0093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  <w:r w:rsidRPr="00931BCE">
        <w:rPr>
          <w:rFonts w:ascii="Times New Roman" w:eastAsia="Calibri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                                                                      podpis </w:t>
      </w:r>
      <w:r w:rsidRPr="00931BCE">
        <w:rPr>
          <w:rFonts w:ascii="Times New Roman" w:eastAsia="Calibri" w:hAnsi="Times New Roman" w:cs="Times New Roman"/>
          <w:color w:val="000000"/>
          <w:sz w:val="16"/>
          <w:szCs w:val="28"/>
        </w:rPr>
        <w:t>zgłaszającego</w:t>
      </w:r>
    </w:p>
    <w:p w:rsidR="00931BCE" w:rsidRPr="00931BCE" w:rsidRDefault="00931BCE" w:rsidP="00931B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931BCE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</w:t>
      </w:r>
    </w:p>
    <w:p w:rsidR="00931BCE" w:rsidRPr="00931BCE" w:rsidRDefault="00931BCE" w:rsidP="00931B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24"/>
        </w:rPr>
      </w:pPr>
    </w:p>
    <w:p w:rsidR="00931BCE" w:rsidRPr="00931BCE" w:rsidRDefault="00931BCE" w:rsidP="00931B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24"/>
        </w:rPr>
      </w:pPr>
    </w:p>
    <w:p w:rsidR="00931BCE" w:rsidRPr="00931BCE" w:rsidRDefault="00931BCE" w:rsidP="00931BC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24"/>
        </w:rPr>
      </w:pPr>
      <w:r w:rsidRPr="00931BCE">
        <w:rPr>
          <w:rFonts w:ascii="Times New Roman" w:eastAsia="Calibri" w:hAnsi="Times New Roman" w:cs="Times New Roman"/>
          <w:b/>
          <w:color w:val="000000"/>
          <w:sz w:val="18"/>
          <w:szCs w:val="24"/>
        </w:rPr>
        <w:t xml:space="preserve">Notatki organu przyjmującego formularz </w:t>
      </w:r>
    </w:p>
    <w:p w:rsidR="00931BCE" w:rsidRPr="00931BCE" w:rsidRDefault="00931BCE" w:rsidP="00931BC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"/>
          <w:szCs w:val="24"/>
        </w:rPr>
      </w:pPr>
    </w:p>
    <w:p w:rsidR="00931BCE" w:rsidRPr="00931BCE" w:rsidRDefault="00931BCE" w:rsidP="00931B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24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931BCE" w:rsidRPr="00931BCE" w:rsidRDefault="00931BCE" w:rsidP="00931BCE">
      <w:pPr>
        <w:shd w:val="clear" w:color="auto" w:fill="E6E6E6"/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mallCaps/>
          <w:sz w:val="20"/>
          <w:szCs w:val="32"/>
          <w:lang w:eastAsia="pl-PL"/>
        </w:rPr>
      </w:pPr>
    </w:p>
    <w:p w:rsidR="00931BCE" w:rsidRPr="00931BCE" w:rsidRDefault="00931BCE" w:rsidP="00931BCE">
      <w:pPr>
        <w:keepNext/>
        <w:numPr>
          <w:ilvl w:val="0"/>
          <w:numId w:val="5"/>
        </w:numPr>
        <w:shd w:val="clear" w:color="auto" w:fill="E6E6E6"/>
        <w:tabs>
          <w:tab w:val="num" w:pos="2835"/>
        </w:tabs>
        <w:spacing w:after="0" w:line="240" w:lineRule="auto"/>
        <w:ind w:hanging="2062"/>
        <w:jc w:val="both"/>
        <w:outlineLvl w:val="0"/>
        <w:rPr>
          <w:rFonts w:ascii="Cambria" w:eastAsia="Times New Roman" w:hAnsi="Cambria" w:cs="Times New Roman"/>
          <w:b/>
          <w:bCs/>
          <w:i/>
          <w:iCs/>
          <w:smallCaps/>
          <w:sz w:val="32"/>
          <w:szCs w:val="32"/>
          <w:lang w:val="x-none" w:eastAsia="pl-PL"/>
        </w:rPr>
      </w:pPr>
      <w:r w:rsidRPr="00931BCE">
        <w:rPr>
          <w:rFonts w:ascii="Cambria" w:eastAsia="Times New Roman" w:hAnsi="Cambria" w:cs="Times New Roman"/>
          <w:b/>
          <w:bCs/>
          <w:i/>
          <w:iCs/>
          <w:smallCaps/>
          <w:sz w:val="32"/>
          <w:szCs w:val="32"/>
          <w:lang w:eastAsia="pl-PL"/>
        </w:rPr>
        <w:t xml:space="preserve">Formularz Jednolitego Europejskiego Dokumentu      Zamówienia     </w:t>
      </w:r>
      <w:r w:rsidRPr="00931BCE">
        <w:rPr>
          <w:rFonts w:ascii="Cambria" w:eastAsia="Times New Roman" w:hAnsi="Cambria" w:cs="Times New Roman"/>
          <w:b/>
          <w:bCs/>
          <w:i/>
          <w:iCs/>
          <w:smallCaps/>
          <w:sz w:val="28"/>
          <w:szCs w:val="28"/>
          <w:lang w:eastAsia="pl-PL"/>
        </w:rPr>
        <w:t>(JEDZ)</w:t>
      </w:r>
    </w:p>
    <w:p w:rsidR="00931BCE" w:rsidRPr="00931BCE" w:rsidRDefault="00931BCE" w:rsidP="00931BCE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931BCE" w:rsidRPr="00931BCE" w:rsidRDefault="00931BCE" w:rsidP="00931BCE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931BCE" w:rsidRPr="00931BCE" w:rsidRDefault="00931BCE" w:rsidP="00931BCE">
      <w:pPr>
        <w:keepNext/>
        <w:spacing w:before="120" w:after="360" w:line="240" w:lineRule="auto"/>
        <w:ind w:left="85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931BCE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31BCE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931BCE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931B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931BCE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2016/S 203-366974</w:t>
      </w:r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31BCE" w:rsidRPr="00931BCE" w:rsidRDefault="00931BCE" w:rsidP="00931B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smallCaps/>
          <w:sz w:val="20"/>
          <w:szCs w:val="20"/>
          <w:lang w:eastAsia="en-GB"/>
        </w:rPr>
        <w:br/>
        <w:t>Informacje na temat postępowania o udzielenie zamówienia</w:t>
      </w:r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7"/>
      </w:tblGrid>
      <w:tr w:rsidR="00931BCE" w:rsidRPr="00931BCE" w:rsidTr="00931BCE">
        <w:trPr>
          <w:trHeight w:val="349"/>
        </w:trPr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931BCE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1BCE" w:rsidRPr="00931BCE" w:rsidTr="00931BCE">
        <w:trPr>
          <w:trHeight w:val="664"/>
        </w:trPr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Gmina Rozdrażew</w:t>
            </w: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ul. Rynek 3, 63-708 Rozdrażew</w:t>
            </w:r>
          </w:p>
        </w:tc>
      </w:tr>
      <w:tr w:rsidR="00931BCE" w:rsidRPr="00931BCE" w:rsidTr="00931BCE">
        <w:trPr>
          <w:trHeight w:val="485"/>
        </w:trPr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1BCE" w:rsidRPr="00931BCE" w:rsidTr="00931BCE">
        <w:trPr>
          <w:trHeight w:val="484"/>
        </w:trPr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Tytuł lub krótki opis udzielanego zamówienia </w:t>
            </w:r>
            <w:r w:rsidRPr="00931B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Odbiór, transport i zagospodarowanie  odpadów komunalnych pochodzących                   od właścicieli nieruchomości zamieszkałych na terenie gminy Rozdrażew                             </w:t>
            </w: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931BCE" w:rsidRPr="00931BCE" w:rsidTr="00931BCE">
        <w:trPr>
          <w:trHeight w:val="484"/>
        </w:trPr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931BCE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931B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ZP.271.2.2016</w:t>
            </w:r>
          </w:p>
        </w:tc>
      </w:tr>
    </w:tbl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931BCE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931BCE" w:rsidRPr="00931BCE" w:rsidRDefault="00931BCE" w:rsidP="00931BCE">
      <w:pPr>
        <w:keepNext/>
        <w:spacing w:before="120" w:after="36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931BCE" w:rsidRPr="00931BCE" w:rsidRDefault="00931BCE" w:rsidP="00931B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931BCE" w:rsidRPr="00931BCE" w:rsidRDefault="00931BCE" w:rsidP="00931B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931BCE" w:rsidRPr="00931BCE" w:rsidTr="00931BCE">
        <w:trPr>
          <w:trHeight w:val="1372"/>
        </w:trPr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1BCE" w:rsidRPr="00931BCE" w:rsidTr="00931BCE">
        <w:trPr>
          <w:trHeight w:val="2002"/>
        </w:trPr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931B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931BCE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931B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: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 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lastRenderedPageBreak/>
              <w:t>Jeżeli tak,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defaworyzowanych</w:t>
            </w:r>
            <w:proofErr w:type="spellEnd"/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?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defaworyzowanych</w:t>
            </w:r>
            <w:proofErr w:type="spellEnd"/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[] Tak [] Nie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[…]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[….]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</w:p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931BCE">
              <w:rPr>
                <w:rFonts w:ascii="Arial" w:eastAsia="Calibri" w:hAnsi="Arial" w:cs="Arial"/>
                <w:b/>
                <w:i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a) [……]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[……][……][……][……]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c) [……]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d) [] Tak [] Nie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e) [] Tak [] Nie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931B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931BCE" w:rsidRPr="00931BCE" w:rsidTr="00931BCE">
        <w:tc>
          <w:tcPr>
            <w:tcW w:w="9289" w:type="dxa"/>
            <w:gridSpan w:val="2"/>
            <w:shd w:val="clear" w:color="auto" w:fill="BFBFBF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b): [……]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931BCE" w:rsidRPr="00931BCE" w:rsidRDefault="00931BCE" w:rsidP="00931B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smallCaps/>
          <w:sz w:val="20"/>
          <w:szCs w:val="20"/>
          <w:lang w:eastAsia="en-GB"/>
        </w:rPr>
        <w:br/>
        <w:t>B: Informacje na temat przedstawicieli wykonawcy</w:t>
      </w:r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931BCE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931BCE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931BCE" w:rsidRPr="00931BCE" w:rsidRDefault="00931BCE" w:rsidP="00931B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smallCaps/>
          <w:sz w:val="20"/>
          <w:szCs w:val="20"/>
          <w:lang w:eastAsia="en-GB"/>
        </w:rPr>
        <w:br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931BCE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931BCE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931BCE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931BCE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31BCE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31BCE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931BCE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931BCE" w:rsidRPr="00931BCE" w:rsidRDefault="00931BCE" w:rsidP="00931B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931BCE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931BCE" w:rsidRPr="00931BCE" w:rsidRDefault="00931BCE" w:rsidP="00931BC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931BCE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31BCE" w:rsidRPr="00931BCE" w:rsidRDefault="00931BCE" w:rsidP="00931BCE">
      <w:pPr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931BCE" w:rsidRPr="00931BCE" w:rsidRDefault="00931BCE" w:rsidP="00931B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931BCE" w:rsidRPr="00931BCE" w:rsidRDefault="00931BCE" w:rsidP="00931B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931BCE" w:rsidRPr="00931BCE" w:rsidRDefault="00931BCE" w:rsidP="00931BCE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931B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931B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931B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931B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931B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931B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931BCE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931B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931B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931B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lastRenderedPageBreak/>
        <w:t>pranie pieniędzy lub finansowanie terroryzmu</w:t>
      </w:r>
      <w:r w:rsidRPr="00931B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931BCE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931B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931BCE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31B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931B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931BCE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31B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931B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931BCE" w:rsidRPr="00931BCE" w:rsidRDefault="00931BCE" w:rsidP="00931B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lastRenderedPageBreak/>
        <w:br/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2272"/>
        <w:gridCol w:w="2275"/>
      </w:tblGrid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931BCE" w:rsidRPr="00931BCE" w:rsidTr="00931BC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931BCE" w:rsidRPr="00931BCE" w:rsidRDefault="00931BCE" w:rsidP="00931BCE">
            <w:pPr>
              <w:tabs>
                <w:tab w:val="num" w:pos="1417"/>
              </w:tabs>
              <w:spacing w:before="120" w:after="120" w:line="240" w:lineRule="auto"/>
              <w:ind w:left="1417" w:hanging="991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931BCE" w:rsidRPr="00931BCE" w:rsidRDefault="00931BCE" w:rsidP="00931BCE">
            <w:pPr>
              <w:spacing w:before="120" w:after="120" w:line="240" w:lineRule="auto"/>
              <w:ind w:firstLine="56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931BCE" w:rsidRPr="00931BCE" w:rsidRDefault="00931BCE" w:rsidP="00931BCE">
            <w:pPr>
              <w:spacing w:before="120" w:after="120" w:line="240" w:lineRule="auto"/>
              <w:ind w:left="56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931BCE" w:rsidRPr="00931BCE" w:rsidTr="00931BC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931BCE" w:rsidRPr="00931BCE" w:rsidRDefault="00931BCE" w:rsidP="00931BCE">
            <w:pPr>
              <w:tabs>
                <w:tab w:val="num" w:pos="850"/>
              </w:tabs>
              <w:spacing w:before="120" w:after="12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931BCE" w:rsidRPr="00931BCE" w:rsidRDefault="00931BCE" w:rsidP="00931BCE">
            <w:pPr>
              <w:numPr>
                <w:ilvl w:val="0"/>
                <w:numId w:val="8"/>
              </w:numPr>
              <w:tabs>
                <w:tab w:val="num" w:pos="177"/>
              </w:tabs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931BCE" w:rsidRPr="00931BCE" w:rsidRDefault="00931BCE" w:rsidP="00931BCE">
            <w:pPr>
              <w:numPr>
                <w:ilvl w:val="0"/>
                <w:numId w:val="8"/>
              </w:numPr>
              <w:spacing w:before="120" w:after="120" w:line="240" w:lineRule="auto"/>
              <w:ind w:left="177" w:hanging="17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c2) [ …]</w:t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931BCE" w:rsidRPr="00931BCE" w:rsidRDefault="00931BCE" w:rsidP="00931BCE">
            <w:pPr>
              <w:spacing w:before="120" w:after="120" w:line="240" w:lineRule="auto"/>
              <w:ind w:left="850" w:hanging="726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931BCE" w:rsidRPr="00931BCE" w:rsidRDefault="00931BCE" w:rsidP="00931BCE">
            <w:pPr>
              <w:numPr>
                <w:ilvl w:val="0"/>
                <w:numId w:val="8"/>
              </w:numPr>
              <w:tabs>
                <w:tab w:val="num" w:pos="266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931BCE" w:rsidRPr="00931BCE" w:rsidRDefault="00931BCE" w:rsidP="00931BCE">
            <w:pPr>
              <w:numPr>
                <w:ilvl w:val="0"/>
                <w:numId w:val="8"/>
              </w:numPr>
              <w:tabs>
                <w:tab w:val="num" w:pos="266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931B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931B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931B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931BCE" w:rsidRPr="00931BCE" w:rsidRDefault="00931BCE" w:rsidP="00931B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smallCaps/>
          <w:sz w:val="20"/>
          <w:szCs w:val="20"/>
          <w:lang w:eastAsia="en-GB"/>
        </w:rPr>
        <w:br/>
        <w:t>C: Podstawy związane z niewypłacalnością, konfliktem interesów lub wykroczeniami zawodowymi</w:t>
      </w:r>
      <w:r w:rsidRPr="00931BCE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</w:t>
      </w:r>
      <w:r w:rsidRPr="00931B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lastRenderedPageBreak/>
        <w:t xml:space="preserve">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1BCE" w:rsidRPr="00931BCE" w:rsidTr="00931BC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wykonawca,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wedle własnej wiedzy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naruszył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swoje obowiązki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 dziedzinie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prawa środowiska, prawa socjalnego i prawa pracy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</w:p>
        </w:tc>
      </w:tr>
      <w:tr w:rsidR="00931BCE" w:rsidRPr="00931BCE" w:rsidTr="00931BC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a)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zbankrutował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; lub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b)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prowadzone jest wobec niego postępowanie upadłościowe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likwidacyjne; lub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c) zawarł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układ z wierzycielami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; lub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; lub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tak:</w:t>
            </w:r>
          </w:p>
          <w:p w:rsidR="00931BCE" w:rsidRPr="00931BCE" w:rsidRDefault="00931BCE" w:rsidP="00931BCE">
            <w:pPr>
              <w:numPr>
                <w:ilvl w:val="0"/>
                <w:numId w:val="8"/>
              </w:numPr>
              <w:spacing w:before="120" w:after="120" w:line="240" w:lineRule="auto"/>
              <w:ind w:left="284" w:hanging="284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Proszę podać szczegółowe informacje:</w:t>
            </w:r>
          </w:p>
          <w:p w:rsidR="00931BCE" w:rsidRPr="00931BCE" w:rsidRDefault="00931BCE" w:rsidP="00931BCE">
            <w:pPr>
              <w:numPr>
                <w:ilvl w:val="0"/>
                <w:numId w:val="8"/>
              </w:numPr>
              <w:spacing w:before="120" w:after="120" w:line="240" w:lineRule="auto"/>
              <w:ind w:left="284" w:hanging="284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.</w:t>
            </w: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  <w:p w:rsidR="00931BCE" w:rsidRPr="00931BCE" w:rsidRDefault="00931BCE" w:rsidP="00931BCE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  <w:p w:rsidR="00931BCE" w:rsidRPr="00931BCE" w:rsidRDefault="00931BCE" w:rsidP="00931BCE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931BCE" w:rsidRPr="00931BCE" w:rsidRDefault="00931BCE" w:rsidP="00931BCE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31BCE" w:rsidRPr="00931BCE" w:rsidTr="00931BC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wykonawca jest winien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poważnego wykroczenia zawodowego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? 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931BCE" w:rsidRPr="00931BCE" w:rsidTr="00931BC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931BCE" w:rsidRPr="00931BCE" w:rsidTr="00931BC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Czy wykonawca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931BCE" w:rsidRPr="00931BCE" w:rsidTr="00931BC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931BCE" w:rsidRPr="00931BCE" w:rsidTr="00931BCE">
        <w:trPr>
          <w:trHeight w:val="1316"/>
        </w:trPr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931BCE" w:rsidRPr="00931BCE" w:rsidTr="00931BCE">
        <w:trPr>
          <w:trHeight w:val="1544"/>
        </w:trPr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931BCE" w:rsidRPr="00931BCE" w:rsidTr="00931BC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rozwiązana przed czasem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931BCE" w:rsidRPr="00931BCE" w:rsidTr="00931BC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931BCE" w:rsidRPr="00931BCE" w:rsidRDefault="00931BCE" w:rsidP="00931B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smallCaps/>
          <w:sz w:val="20"/>
          <w:szCs w:val="20"/>
          <w:lang w:eastAsia="en-GB"/>
        </w:rPr>
        <w:br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tj. </w:t>
            </w: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1) wykluczenia wykonawcy w przypadku skazania za przestępstwa przeciwko wiarygodności dokumentów, przestępstwa przeciwko mieniu i przestępstwa przeciwko obrotowi gospodarczemu (art. 24 ust. 1 pkt 13 lit. a) i pkt 14 ustawy </w:t>
            </w:r>
            <w:proofErr w:type="spellStart"/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Pzp</w:t>
            </w:r>
            <w:proofErr w:type="spellEnd"/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), tj. m.in. za przestępstwa, o których mowa w art. 270-309 Kodeksu karnego [przestępstwa wiarygodności dokumentów, przestępstwa przeciwko mieniu i przestępstwa przeciwko obrotowi gospodarczemu] – w tym zakresie wykonawca powinien dodatkowo wykazać ewentualne środki naprawcze;</w:t>
            </w:r>
          </w:p>
          <w:p w:rsidR="00931BCE" w:rsidRPr="00931BCE" w:rsidRDefault="00931BCE" w:rsidP="00931B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2) wykluczenia wykonawcy będącego podmiotem zbiorowym, wobec którego sąd orzekł zakaz ubiegania</w:t>
            </w: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się o zamówienie (art. 24 ust. 1 pkt 21</w:t>
            </w:r>
          </w:p>
          <w:p w:rsidR="00931BCE" w:rsidRPr="00931BCE" w:rsidRDefault="00931BCE" w:rsidP="00931B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ustawy </w:t>
            </w:r>
            <w:proofErr w:type="spellStart"/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Pzp</w:t>
            </w:r>
            <w:proofErr w:type="spellEnd"/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); zakaz orzekany jest w</w:t>
            </w:r>
          </w:p>
          <w:p w:rsidR="00931BCE" w:rsidRPr="00931BCE" w:rsidRDefault="00931BCE" w:rsidP="00931B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oparciu o przepisy ustawy z dnia 28</w:t>
            </w:r>
          </w:p>
          <w:p w:rsidR="00931BCE" w:rsidRPr="00931BCE" w:rsidRDefault="00931BCE" w:rsidP="00931B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października 2002 r. o odpowiedzialności podmiotów zbiorowych za czyny zabronione pod</w:t>
            </w:r>
          </w:p>
          <w:p w:rsidR="00931BCE" w:rsidRPr="00931BCE" w:rsidRDefault="00931BCE" w:rsidP="00931B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groźbą kary (Dz. U. z 2015 r. poz. 1212, 1844 i 1855 oraz z 2016 r. poz. 437 i 544)</w:t>
            </w:r>
          </w:p>
          <w:p w:rsidR="00931BCE" w:rsidRPr="00931BCE" w:rsidRDefault="00931BCE" w:rsidP="00931B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– zasady związane ze stosowaniem środków naprawczych w tym zakresie nie obowiązują</w:t>
            </w:r>
          </w:p>
          <w:p w:rsidR="00931BCE" w:rsidRPr="00931BCE" w:rsidRDefault="00931BCE" w:rsidP="00931B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931BCE" w:rsidRPr="00931BCE" w:rsidRDefault="00931BCE" w:rsidP="00931B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wykluczenia wykonawcy, wobec</w:t>
            </w:r>
          </w:p>
          <w:p w:rsidR="00931BCE" w:rsidRPr="00931BCE" w:rsidRDefault="00931BCE" w:rsidP="00931B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którego zakaz ubiegania się o zamówienie orzeczono tytułem środka zapobiegawczego (art. 24 ust. 1 pkt 22 ustawy </w:t>
            </w:r>
            <w:proofErr w:type="spellStart"/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Pzp</w:t>
            </w:r>
            <w:proofErr w:type="spellEnd"/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); środek ten</w:t>
            </w:r>
          </w:p>
          <w:p w:rsidR="00931BCE" w:rsidRPr="00931BCE" w:rsidRDefault="00931BCE" w:rsidP="00931B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orzekany jest w oparciu o art. 276 Kodeksu karnego – zasady związane ze stosowaniem środków naprawczych w tym zakresie nie</w:t>
            </w:r>
          </w:p>
          <w:p w:rsidR="00931BCE" w:rsidRPr="00931BCE" w:rsidRDefault="00931BCE" w:rsidP="00931B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obowiązują</w:t>
            </w: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dokumentacja wymagana w stosownym ogłoszeniu lub w dokumentach zamówienia jest 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931B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931BCE" w:rsidRPr="00931BCE" w:rsidRDefault="00931BCE" w:rsidP="00931BCE">
      <w:pPr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31BCE">
        <w:rPr>
          <w:rFonts w:ascii="Times New Roman" w:eastAsia="Calibri" w:hAnsi="Times New Roman" w:cs="Times New Roman"/>
          <w:sz w:val="24"/>
          <w:lang w:eastAsia="en-GB"/>
        </w:rPr>
        <w:br w:type="page"/>
      </w: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931BCE" w:rsidRPr="00931BCE" w:rsidRDefault="00931BCE" w:rsidP="00931BCE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931BCE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931BCE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931BCE" w:rsidRPr="00931BCE" w:rsidRDefault="00931BCE" w:rsidP="00931B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931BCE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31B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931B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931BCE" w:rsidRPr="00931BCE" w:rsidTr="00931BCE">
        <w:tc>
          <w:tcPr>
            <w:tcW w:w="4606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Odpowiedź</w:t>
            </w:r>
          </w:p>
        </w:tc>
      </w:tr>
      <w:tr w:rsidR="00931BCE" w:rsidRPr="00931BCE" w:rsidTr="00931BCE">
        <w:tc>
          <w:tcPr>
            <w:tcW w:w="4606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931BCE" w:rsidRPr="00931BCE" w:rsidRDefault="00931BCE" w:rsidP="00931B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smallCaps/>
          <w:sz w:val="20"/>
          <w:szCs w:val="20"/>
          <w:lang w:eastAsia="en-GB"/>
        </w:rPr>
        <w:br/>
        <w:t>A: Kompetencje</w:t>
      </w:r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931B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931BCE" w:rsidRPr="00931BCE" w:rsidRDefault="00931BCE" w:rsidP="00931B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smallCaps/>
          <w:sz w:val="20"/>
          <w:szCs w:val="20"/>
          <w:lang w:eastAsia="en-GB"/>
        </w:rPr>
        <w:br/>
        <w:t xml:space="preserve">B: Sytuacja ekonomiczna i finansowa </w:t>
      </w:r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1a) Jego („ogólny”)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roczny obrót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 ciągu określonej liczby lat obrotowych wymaganej w 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stosownym ogłoszeniu lub dokumentach zamówienia jest następujący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  <w:t>i/lub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1b) Jego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 (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)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i/lub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2b) Jego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rok: [……] obrót: [……] […] waluta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4) W odniesieniu do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wskaźników finansowych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ych</w:t>
            </w:r>
            <w:proofErr w:type="spellEnd"/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) wskaźnika(-ów) jest (są) następująca(-e):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(określenie wymaganego wskaźnika – stosunek X do Y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– oraz wartość):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6) W odniesieniu do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innych ewentualnych wymogów ekonomicznych lub finansowych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które mogły zostać określone w stosownym ogłoszeniu lub dokumentach zamówienia, wykonawca oświadcza, że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mogła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[……]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31BCE" w:rsidRPr="00931BCE" w:rsidRDefault="00931BCE" w:rsidP="00931B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W okresie odniesienia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wykonawca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wykonał następujące roboty budowlane określonego rodzaju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: 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Roboty budowlane: [……]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931BC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931BCE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931B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931B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31BCE" w:rsidRPr="00931BCE" w:rsidTr="00931BCE">
              <w:tc>
                <w:tcPr>
                  <w:tcW w:w="1336" w:type="dxa"/>
                  <w:shd w:val="clear" w:color="auto" w:fill="auto"/>
                </w:tcPr>
                <w:p w:rsidR="00931BCE" w:rsidRPr="00931BCE" w:rsidRDefault="00931BCE" w:rsidP="00931BC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931BCE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31BCE" w:rsidRPr="00931BCE" w:rsidRDefault="00931BCE" w:rsidP="00931BC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931BCE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31BCE" w:rsidRPr="00931BCE" w:rsidRDefault="00931BCE" w:rsidP="00931BC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931BCE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31BCE" w:rsidRPr="00931BCE" w:rsidRDefault="00931BCE" w:rsidP="00931BC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931BCE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931BCE" w:rsidRPr="00931BCE" w:rsidTr="00931BCE">
              <w:tc>
                <w:tcPr>
                  <w:tcW w:w="1336" w:type="dxa"/>
                  <w:shd w:val="clear" w:color="auto" w:fill="auto"/>
                </w:tcPr>
                <w:p w:rsidR="00931BCE" w:rsidRPr="00931BCE" w:rsidRDefault="00931BCE" w:rsidP="00931BC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31BCE" w:rsidRPr="00931BCE" w:rsidRDefault="00931BCE" w:rsidP="00931BC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31BCE" w:rsidRPr="00931BCE" w:rsidRDefault="00931BCE" w:rsidP="00931BC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31BCE" w:rsidRPr="00931BCE" w:rsidRDefault="00931BCE" w:rsidP="00931BC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pracowników technicznych lub służb technicznych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3) Korzysta z następujących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urządzeń technicznych oraz środków w celu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lastRenderedPageBreak/>
              <w:t>zapewnienia jakości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a jego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zaplecze naukowo-badawcze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zarządzania łańcuchem dostaw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wykonawca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zezwoli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na przeprowadzenie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kontroli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swoich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zdolności produkcyjnych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zdolności technicznych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środków naukowych i badawczych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jak również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środków kontroli jakości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6) Następującym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wykształceniem i kwalifikacjami zawodowymi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legitymuje się: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a) sam usługodawca lub wykonawca: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lub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a) [……]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środki zarządzania środowiskowego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8) Wielkość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średniego rocznego zatrudnienia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Rok, średnie roczne zatrudnienie: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Rok, liczebność kadry kierowniczej: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931B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11) W odniesieniu do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zamówień publicznych na dostawy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Wykonawca dostarczy wymagane próbki, opisy lub fotografie produktów, które mają być 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dostarczone i którym nie musi towarzyszyć świadectwo autentyczności.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931BCE">
              <w:rPr>
                <w:rFonts w:ascii="Arial" w:eastAsia="Calibri" w:hAnsi="Arial" w:cs="Arial"/>
                <w:i/>
                <w:strike/>
                <w:sz w:val="20"/>
                <w:szCs w:val="20"/>
                <w:lang w:eastAsia="en-GB"/>
              </w:rPr>
              <w:t xml:space="preserve"> 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zamówień publicznych na dostawy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sporządzone przez urzędowe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instytuty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agencje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kontroli jakości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nie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31BCE" w:rsidRPr="00931BCE" w:rsidRDefault="00931BCE" w:rsidP="00931B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31BCE">
        <w:rPr>
          <w:rFonts w:ascii="Arial" w:eastAsia="Calibri" w:hAnsi="Arial" w:cs="Arial"/>
          <w:smallCaps/>
          <w:sz w:val="20"/>
          <w:szCs w:val="20"/>
          <w:lang w:eastAsia="en-GB"/>
        </w:rPr>
        <w:br/>
        <w:t>D: Systemy zapewniania jakości i normy zarządzania środowiskowego</w:t>
      </w:r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norm zapewniania jakości</w:t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systemów lub norm zarządzania środowiskowego</w:t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?</w:t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931BCE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931BCE" w:rsidRPr="00931BCE" w:rsidRDefault="00931BCE" w:rsidP="00931BCE">
      <w:pPr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31BCE">
        <w:rPr>
          <w:rFonts w:ascii="Times New Roman" w:eastAsia="Calibri" w:hAnsi="Times New Roman" w:cs="Times New Roman"/>
          <w:sz w:val="24"/>
          <w:lang w:eastAsia="en-GB"/>
        </w:rPr>
        <w:lastRenderedPageBreak/>
        <w:br/>
      </w:r>
      <w:r w:rsidRPr="00931BCE">
        <w:rPr>
          <w:rFonts w:ascii="Times New Roman" w:eastAsia="Calibri" w:hAnsi="Times New Roman" w:cs="Times New Roman"/>
          <w:sz w:val="24"/>
          <w:lang w:eastAsia="en-GB"/>
        </w:rPr>
        <w:br/>
      </w: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br/>
      </w:r>
    </w:p>
    <w:p w:rsidR="00931BCE" w:rsidRPr="00931BCE" w:rsidRDefault="00931BCE" w:rsidP="0093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31B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931BCE" w:rsidRPr="00931BCE" w:rsidRDefault="00931BCE" w:rsidP="00931BCE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</w:r>
      <w:r w:rsidRPr="00931B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931BCE" w:rsidRPr="00931BCE" w:rsidTr="00931BCE">
        <w:tc>
          <w:tcPr>
            <w:tcW w:w="4644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931BCE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spełnia</w:t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931BCE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każdego</w:t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931BCE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proszę wskazać dla </w:t>
            </w:r>
            <w:r w:rsidRPr="00931BCE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każdego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31BCE" w:rsidRPr="00931BCE" w:rsidRDefault="00931BCE" w:rsidP="00931BCE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[….]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931BCE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931BCE" w:rsidRPr="00931BCE" w:rsidRDefault="00931BCE" w:rsidP="00931B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b/>
          <w:sz w:val="20"/>
          <w:szCs w:val="20"/>
          <w:lang w:eastAsia="en-GB"/>
        </w:rPr>
        <w:br/>
        <w:t>Część VI: Oświadczenia końcowe</w:t>
      </w:r>
    </w:p>
    <w:p w:rsidR="00931BCE" w:rsidRPr="00931BCE" w:rsidRDefault="00931BCE" w:rsidP="00931BCE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31BCE" w:rsidRPr="00931BCE" w:rsidRDefault="00931BCE" w:rsidP="00931BCE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31BCE" w:rsidRPr="00931BCE" w:rsidRDefault="00931BCE" w:rsidP="00931BCE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31BCE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931BCE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931BCE" w:rsidRPr="00931BCE" w:rsidRDefault="00931BCE" w:rsidP="00931BCE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i/>
          <w:sz w:val="20"/>
          <w:szCs w:val="20"/>
          <w:lang w:eastAsia="en-GB"/>
        </w:rPr>
        <w:lastRenderedPageBreak/>
        <w:t>b) najpóźniej od dnia 18 kwietnia 2018 r.</w:t>
      </w:r>
      <w:r w:rsidRPr="00931BCE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931BCE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931BCE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931BCE" w:rsidRPr="00931BCE" w:rsidRDefault="00931BCE" w:rsidP="00931BCE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31BCE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931BCE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931BCE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931BCE" w:rsidRPr="00931BCE" w:rsidRDefault="00931BCE" w:rsidP="00931BCE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:rsidR="00931BCE" w:rsidRPr="00931BCE" w:rsidRDefault="00931BCE" w:rsidP="00931BCE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931BCE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931BCE" w:rsidRPr="00931BCE" w:rsidRDefault="00931BCE" w:rsidP="00931BC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1BC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Załącznik nr 14 do SIWZ</w:t>
      </w: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1B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OŚWIADCZENIE</w:t>
      </w: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1B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INSTALACJE</w:t>
      </w: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1B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1BC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PRZETWARZAJĄCE ODPADY KOMUNALNE</w:t>
      </w: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1BCE">
        <w:rPr>
          <w:rFonts w:ascii="Times New Roman" w:eastAsia="Times New Roman" w:hAnsi="Times New Roman" w:cs="Times New Roman"/>
          <w:sz w:val="20"/>
          <w:szCs w:val="20"/>
          <w:lang w:eastAsia="ar-SA"/>
        </w:rPr>
        <w:t>Wykaz instalacji przetwarzających odpady komunalne, do których Wykonawca zobowiązuje się przekazać odebrane odpady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246"/>
      </w:tblGrid>
      <w:tr w:rsidR="00931BCE" w:rsidRPr="00931BCE" w:rsidTr="00931BCE">
        <w:tc>
          <w:tcPr>
            <w:tcW w:w="846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969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Rodzaje odpadów</w:t>
            </w:r>
          </w:p>
        </w:tc>
        <w:tc>
          <w:tcPr>
            <w:tcW w:w="4247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Instalacje do przetwarzania odpadów komunalnych ( nazwa, adres)</w:t>
            </w:r>
          </w:p>
        </w:tc>
      </w:tr>
      <w:tr w:rsidR="00931BCE" w:rsidRPr="00931BCE" w:rsidTr="00931BCE">
        <w:tc>
          <w:tcPr>
            <w:tcW w:w="846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69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Zmieszane odpady komunalne</w:t>
            </w:r>
          </w:p>
        </w:tc>
        <w:tc>
          <w:tcPr>
            <w:tcW w:w="4247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1BCE" w:rsidRPr="00931BCE" w:rsidTr="00931BCE">
        <w:tc>
          <w:tcPr>
            <w:tcW w:w="846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2.</w:t>
            </w:r>
          </w:p>
        </w:tc>
        <w:tc>
          <w:tcPr>
            <w:tcW w:w="3969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papier i tektura</w:t>
            </w:r>
          </w:p>
        </w:tc>
        <w:tc>
          <w:tcPr>
            <w:tcW w:w="4247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1BCE" w:rsidRPr="00931BCE" w:rsidTr="00931BCE">
        <w:tc>
          <w:tcPr>
            <w:tcW w:w="846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3.</w:t>
            </w:r>
          </w:p>
        </w:tc>
        <w:tc>
          <w:tcPr>
            <w:tcW w:w="3969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Tworzywa sztuczne, opakowania </w:t>
            </w:r>
            <w:proofErr w:type="spellStart"/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wielomateriałowe,metale</w:t>
            </w:r>
            <w:proofErr w:type="spellEnd"/>
          </w:p>
        </w:tc>
        <w:tc>
          <w:tcPr>
            <w:tcW w:w="4247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1BCE" w:rsidRPr="00931BCE" w:rsidTr="00931BCE">
        <w:tc>
          <w:tcPr>
            <w:tcW w:w="846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4.</w:t>
            </w:r>
          </w:p>
        </w:tc>
        <w:tc>
          <w:tcPr>
            <w:tcW w:w="3969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szkło</w:t>
            </w:r>
          </w:p>
        </w:tc>
        <w:tc>
          <w:tcPr>
            <w:tcW w:w="4247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1BCE" w:rsidRPr="00931BCE" w:rsidTr="00931BCE">
        <w:tc>
          <w:tcPr>
            <w:tcW w:w="846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5</w:t>
            </w:r>
          </w:p>
        </w:tc>
        <w:tc>
          <w:tcPr>
            <w:tcW w:w="3969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zielone</w:t>
            </w:r>
          </w:p>
        </w:tc>
        <w:tc>
          <w:tcPr>
            <w:tcW w:w="4247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1BCE" w:rsidRPr="00931BCE" w:rsidTr="00931BCE">
        <w:tc>
          <w:tcPr>
            <w:tcW w:w="846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6.</w:t>
            </w:r>
          </w:p>
        </w:tc>
        <w:tc>
          <w:tcPr>
            <w:tcW w:w="3969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Zużyty sprzęt elektryczny i elektroniczny</w:t>
            </w:r>
          </w:p>
        </w:tc>
        <w:tc>
          <w:tcPr>
            <w:tcW w:w="4247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1BCE" w:rsidRPr="00931BCE" w:rsidTr="00931BCE">
        <w:tc>
          <w:tcPr>
            <w:tcW w:w="846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7. </w:t>
            </w:r>
          </w:p>
        </w:tc>
        <w:tc>
          <w:tcPr>
            <w:tcW w:w="3969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odpady wielkogabarytowe</w:t>
            </w:r>
          </w:p>
        </w:tc>
        <w:tc>
          <w:tcPr>
            <w:tcW w:w="4247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1BCE" w:rsidRPr="00931BCE" w:rsidTr="00931BCE">
        <w:tc>
          <w:tcPr>
            <w:tcW w:w="846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8.</w:t>
            </w:r>
          </w:p>
        </w:tc>
        <w:tc>
          <w:tcPr>
            <w:tcW w:w="3969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Zużyte opony</w:t>
            </w:r>
          </w:p>
        </w:tc>
        <w:tc>
          <w:tcPr>
            <w:tcW w:w="4247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1BCE" w:rsidRPr="00931BCE" w:rsidTr="00931BCE">
        <w:tc>
          <w:tcPr>
            <w:tcW w:w="846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9.</w:t>
            </w:r>
          </w:p>
        </w:tc>
        <w:tc>
          <w:tcPr>
            <w:tcW w:w="3969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Zużyte baterie i akumulatory</w:t>
            </w:r>
          </w:p>
        </w:tc>
        <w:tc>
          <w:tcPr>
            <w:tcW w:w="4247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1BCE" w:rsidRPr="00931BCE" w:rsidTr="00931BCE">
        <w:tc>
          <w:tcPr>
            <w:tcW w:w="846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10.</w:t>
            </w:r>
          </w:p>
        </w:tc>
        <w:tc>
          <w:tcPr>
            <w:tcW w:w="3969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Przeterminowane leki</w:t>
            </w:r>
          </w:p>
        </w:tc>
        <w:tc>
          <w:tcPr>
            <w:tcW w:w="4247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1BCE" w:rsidRPr="00931BCE" w:rsidTr="00931BCE">
        <w:tc>
          <w:tcPr>
            <w:tcW w:w="846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11.</w:t>
            </w:r>
          </w:p>
        </w:tc>
        <w:tc>
          <w:tcPr>
            <w:tcW w:w="3969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chemikalia</w:t>
            </w:r>
          </w:p>
        </w:tc>
        <w:tc>
          <w:tcPr>
            <w:tcW w:w="4247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31BCE" w:rsidRPr="00931BCE" w:rsidTr="00931BCE">
        <w:tc>
          <w:tcPr>
            <w:tcW w:w="846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12.</w:t>
            </w:r>
          </w:p>
        </w:tc>
        <w:tc>
          <w:tcPr>
            <w:tcW w:w="3969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Odpady budowlane i rozbiórkowe </w:t>
            </w:r>
          </w:p>
        </w:tc>
        <w:tc>
          <w:tcPr>
            <w:tcW w:w="4247" w:type="dxa"/>
          </w:tcPr>
          <w:p w:rsidR="00931BCE" w:rsidRPr="00931BCE" w:rsidRDefault="00931BCE" w:rsidP="00931BC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Pr="00931BCE" w:rsidRDefault="00931BCE" w:rsidP="00931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BCE" w:rsidRDefault="00931BCE"/>
    <w:p w:rsidR="00931BCE" w:rsidRDefault="00931BCE"/>
    <w:sectPr w:rsidR="00931BCE">
      <w:footerReference w:type="default" r:id="rId7"/>
      <w:footerReference w:type="firs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05" w:rsidRDefault="00273905" w:rsidP="00931BCE">
      <w:pPr>
        <w:spacing w:after="0" w:line="240" w:lineRule="auto"/>
      </w:pPr>
      <w:r>
        <w:separator/>
      </w:r>
    </w:p>
  </w:endnote>
  <w:endnote w:type="continuationSeparator" w:id="0">
    <w:p w:rsidR="00273905" w:rsidRDefault="00273905" w:rsidP="0093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CE" w:rsidRDefault="00931BCE">
    <w:pPr>
      <w:pStyle w:val="Stopka"/>
      <w:jc w:val="right"/>
    </w:pPr>
    <w:r>
      <w:rPr>
        <w:rFonts w:ascii="Cambria" w:eastAsia="Times New Roman" w:hAnsi="Cambria"/>
        <w:sz w:val="16"/>
        <w:szCs w:val="16"/>
      </w:rPr>
      <w:t xml:space="preserve">str. </w:t>
    </w:r>
    <w:r>
      <w:rPr>
        <w:rFonts w:eastAsia="Times New Roman"/>
        <w:sz w:val="16"/>
        <w:szCs w:val="16"/>
      </w:rPr>
      <w:fldChar w:fldCharType="begin"/>
    </w:r>
    <w:r>
      <w:rPr>
        <w:rFonts w:eastAsia="Times New Roman"/>
        <w:sz w:val="16"/>
        <w:szCs w:val="16"/>
      </w:rPr>
      <w:instrText xml:space="preserve"> PAGE </w:instrText>
    </w:r>
    <w:r>
      <w:rPr>
        <w:rFonts w:eastAsia="Times New Roman"/>
        <w:sz w:val="16"/>
        <w:szCs w:val="16"/>
      </w:rPr>
      <w:fldChar w:fldCharType="separate"/>
    </w:r>
    <w:r w:rsidR="008E1840">
      <w:rPr>
        <w:rFonts w:eastAsia="Times New Roman"/>
        <w:noProof/>
        <w:sz w:val="16"/>
        <w:szCs w:val="16"/>
      </w:rPr>
      <w:t>4</w:t>
    </w:r>
    <w:r>
      <w:rPr>
        <w:rFonts w:eastAsia="Times New Roman"/>
        <w:sz w:val="16"/>
        <w:szCs w:val="16"/>
      </w:rPr>
      <w:fldChar w:fldCharType="end"/>
    </w:r>
  </w:p>
  <w:p w:rsidR="00931BCE" w:rsidRDefault="00931B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CE" w:rsidRDefault="00931B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05" w:rsidRDefault="00273905" w:rsidP="00931BCE">
      <w:pPr>
        <w:spacing w:after="0" w:line="240" w:lineRule="auto"/>
      </w:pPr>
      <w:r>
        <w:separator/>
      </w:r>
    </w:p>
  </w:footnote>
  <w:footnote w:type="continuationSeparator" w:id="0">
    <w:p w:rsidR="00273905" w:rsidRDefault="00273905" w:rsidP="00931BCE">
      <w:pPr>
        <w:spacing w:after="0" w:line="240" w:lineRule="auto"/>
      </w:pPr>
      <w:r>
        <w:continuationSeparator/>
      </w:r>
    </w:p>
  </w:footnote>
  <w:footnote w:id="1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31BCE" w:rsidRPr="003B6373" w:rsidRDefault="00931BCE" w:rsidP="00931BC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31BCE" w:rsidRPr="003B6373" w:rsidRDefault="00931BCE" w:rsidP="00931BC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31BCE" w:rsidRPr="003B6373" w:rsidRDefault="00931BCE" w:rsidP="00931BC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31BCE" w:rsidRPr="003B6373" w:rsidRDefault="00931BCE" w:rsidP="00931BC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31BCE" w:rsidRPr="003B6373" w:rsidRDefault="00931BCE" w:rsidP="00931BC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31BCE" w:rsidRPr="003B6373" w:rsidRDefault="00931BCE" w:rsidP="00931B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F585988"/>
    <w:multiLevelType w:val="hybridMultilevel"/>
    <w:tmpl w:val="0A1C2B08"/>
    <w:lvl w:ilvl="0" w:tplc="307A147A">
      <w:start w:val="13"/>
      <w:numFmt w:val="decimal"/>
      <w:lvlText w:val="Załącznik Nr %1 do SIWZ"/>
      <w:lvlJc w:val="left"/>
      <w:pPr>
        <w:tabs>
          <w:tab w:val="num" w:pos="2062"/>
        </w:tabs>
        <w:ind w:left="2062" w:hanging="360"/>
      </w:pPr>
      <w:rPr>
        <w:rFonts w:ascii="Cambria" w:hAnsi="Cambria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16"/>
    <w:rsid w:val="00273905"/>
    <w:rsid w:val="007F3D16"/>
    <w:rsid w:val="008E1840"/>
    <w:rsid w:val="00902F54"/>
    <w:rsid w:val="00931BCE"/>
    <w:rsid w:val="00D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7748E-2BF1-4F3F-92FC-12D47B58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1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BCE"/>
  </w:style>
  <w:style w:type="paragraph" w:styleId="Tekstdymka">
    <w:name w:val="Balloon Text"/>
    <w:basedOn w:val="Normalny"/>
    <w:link w:val="TekstdymkaZnak"/>
    <w:uiPriority w:val="99"/>
    <w:semiHidden/>
    <w:unhideWhenUsed/>
    <w:rsid w:val="0093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1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BCE"/>
  </w:style>
  <w:style w:type="paragraph" w:styleId="Tekstprzypisudolnego">
    <w:name w:val="footnote text"/>
    <w:basedOn w:val="Normalny"/>
    <w:link w:val="TekstprzypisudolnegoZnak"/>
    <w:semiHidden/>
    <w:rsid w:val="00931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1BC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931BCE"/>
    <w:rPr>
      <w:vertAlign w:val="superscript"/>
    </w:rPr>
  </w:style>
  <w:style w:type="character" w:customStyle="1" w:styleId="DeltaViewInsertion">
    <w:name w:val="DeltaView Insertion"/>
    <w:rsid w:val="00931BCE"/>
    <w:rPr>
      <w:b/>
      <w:i/>
      <w:spacing w:val="0"/>
    </w:rPr>
  </w:style>
  <w:style w:type="paragraph" w:customStyle="1" w:styleId="Tiret0">
    <w:name w:val="Tiret 0"/>
    <w:basedOn w:val="Normalny"/>
    <w:rsid w:val="00931BCE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31BCE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31BC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31BCE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31BCE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31BCE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39"/>
    <w:rsid w:val="0093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28</Pages>
  <Words>6446</Words>
  <Characters>38680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Jaśniak</dc:creator>
  <cp:keywords/>
  <dc:description/>
  <cp:lastModifiedBy>Wanda Jaśniak</cp:lastModifiedBy>
  <cp:revision>2</cp:revision>
  <dcterms:created xsi:type="dcterms:W3CDTF">2016-11-23T12:22:00Z</dcterms:created>
  <dcterms:modified xsi:type="dcterms:W3CDTF">2016-11-23T12:45:00Z</dcterms:modified>
</cp:coreProperties>
</file>